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A4FCA" w14:textId="77777777" w:rsidR="009A7F50" w:rsidRPr="00093855" w:rsidRDefault="009A7F50" w:rsidP="009A7F50">
      <w:pPr>
        <w:pStyle w:val="Nagwek10"/>
        <w:rPr>
          <w:rFonts w:asciiTheme="minorHAnsi" w:hAnsiTheme="minorHAnsi" w:cstheme="minorHAnsi"/>
          <w:b/>
          <w:sz w:val="22"/>
          <w:szCs w:val="22"/>
        </w:rPr>
      </w:pPr>
      <w:r w:rsidRPr="00093855">
        <w:rPr>
          <w:rFonts w:asciiTheme="minorHAnsi" w:hAnsiTheme="minorHAnsi" w:cstheme="minorHAnsi"/>
          <w:b/>
          <w:smallCaps/>
          <w:sz w:val="22"/>
          <w:szCs w:val="22"/>
        </w:rPr>
        <w:t>Zamawiający:</w:t>
      </w:r>
    </w:p>
    <w:p w14:paraId="26B3D811" w14:textId="77777777" w:rsidR="009A7F50" w:rsidRPr="00093855" w:rsidRDefault="009A7F50" w:rsidP="009A7F50">
      <w:pPr>
        <w:pStyle w:val="Nagwek10"/>
        <w:rPr>
          <w:rFonts w:asciiTheme="minorHAnsi" w:hAnsiTheme="minorHAnsi" w:cstheme="minorHAnsi"/>
          <w:b/>
          <w:sz w:val="22"/>
          <w:szCs w:val="22"/>
        </w:rPr>
      </w:pPr>
    </w:p>
    <w:p w14:paraId="5C74DC4A" w14:textId="77777777" w:rsidR="009A7F50" w:rsidRPr="00093855" w:rsidRDefault="009A7F50" w:rsidP="009A7F50">
      <w:pPr>
        <w:pStyle w:val="Nagwek10"/>
        <w:rPr>
          <w:rFonts w:asciiTheme="minorHAnsi" w:hAnsiTheme="minorHAnsi" w:cstheme="minorHAnsi"/>
          <w:b/>
          <w:i/>
          <w:sz w:val="22"/>
          <w:szCs w:val="22"/>
        </w:rPr>
      </w:pPr>
    </w:p>
    <w:p w14:paraId="0A33F41A" w14:textId="77777777" w:rsidR="009A7F50" w:rsidRPr="00093855" w:rsidRDefault="009A7F50" w:rsidP="009A7F50">
      <w:pPr>
        <w:pStyle w:val="Nagwek10"/>
        <w:jc w:val="left"/>
        <w:rPr>
          <w:rFonts w:asciiTheme="minorHAnsi" w:hAnsiTheme="minorHAnsi" w:cstheme="minorHAnsi"/>
          <w:b/>
          <w:smallCaps/>
          <w:sz w:val="22"/>
          <w:szCs w:val="22"/>
        </w:rPr>
      </w:pPr>
      <w:r w:rsidRPr="00093855">
        <w:rPr>
          <w:rFonts w:asciiTheme="minorHAnsi" w:eastAsia="Verdana" w:hAnsiTheme="minorHAnsi" w:cstheme="minorHAnsi"/>
          <w:b/>
          <w:smallCaps/>
          <w:sz w:val="22"/>
          <w:szCs w:val="22"/>
        </w:rPr>
        <w:t xml:space="preserve"> </w:t>
      </w:r>
    </w:p>
    <w:p w14:paraId="06284E88" w14:textId="77777777" w:rsidR="009A7F50" w:rsidRPr="00093855" w:rsidRDefault="009A7F50" w:rsidP="009A7F50">
      <w:pPr>
        <w:pStyle w:val="Nagwek10"/>
        <w:rPr>
          <w:rFonts w:asciiTheme="minorHAnsi" w:eastAsia="Verdana" w:hAnsiTheme="minorHAnsi" w:cstheme="minorHAnsi"/>
          <w:b/>
          <w:smallCaps/>
          <w:sz w:val="22"/>
          <w:szCs w:val="22"/>
        </w:rPr>
      </w:pPr>
      <w:r w:rsidRPr="00093855">
        <w:rPr>
          <w:rFonts w:asciiTheme="minorHAnsi" w:hAnsiTheme="minorHAnsi" w:cstheme="minorHAnsi"/>
          <w:b/>
          <w:smallCaps/>
          <w:sz w:val="22"/>
          <w:szCs w:val="22"/>
        </w:rPr>
        <w:t>Wojewódzki</w:t>
      </w:r>
      <w:r w:rsidRPr="00093855">
        <w:rPr>
          <w:rFonts w:asciiTheme="minorHAnsi" w:eastAsia="Verdana" w:hAnsiTheme="minorHAnsi" w:cstheme="minorHAnsi"/>
          <w:b/>
          <w:smallCaps/>
          <w:sz w:val="22"/>
          <w:szCs w:val="22"/>
        </w:rPr>
        <w:t xml:space="preserve"> </w:t>
      </w:r>
      <w:r w:rsidRPr="00093855">
        <w:rPr>
          <w:rFonts w:asciiTheme="minorHAnsi" w:hAnsiTheme="minorHAnsi" w:cstheme="minorHAnsi"/>
          <w:b/>
          <w:smallCaps/>
          <w:sz w:val="22"/>
          <w:szCs w:val="22"/>
        </w:rPr>
        <w:t>Szpital</w:t>
      </w:r>
      <w:r w:rsidRPr="00093855">
        <w:rPr>
          <w:rFonts w:asciiTheme="minorHAnsi" w:eastAsia="Verdana" w:hAnsiTheme="minorHAnsi" w:cstheme="minorHAnsi"/>
          <w:b/>
          <w:smallCaps/>
          <w:sz w:val="22"/>
          <w:szCs w:val="22"/>
        </w:rPr>
        <w:t xml:space="preserve"> </w:t>
      </w:r>
      <w:r w:rsidRPr="00093855">
        <w:rPr>
          <w:rFonts w:asciiTheme="minorHAnsi" w:hAnsiTheme="minorHAnsi" w:cstheme="minorHAnsi"/>
          <w:b/>
          <w:smallCaps/>
          <w:sz w:val="22"/>
          <w:szCs w:val="22"/>
        </w:rPr>
        <w:t>dla</w:t>
      </w:r>
      <w:r w:rsidRPr="00093855">
        <w:rPr>
          <w:rFonts w:asciiTheme="minorHAnsi" w:eastAsia="Verdana" w:hAnsiTheme="minorHAnsi" w:cstheme="minorHAnsi"/>
          <w:b/>
          <w:smallCaps/>
          <w:sz w:val="22"/>
          <w:szCs w:val="22"/>
        </w:rPr>
        <w:t xml:space="preserve"> </w:t>
      </w:r>
      <w:r w:rsidRPr="00093855">
        <w:rPr>
          <w:rFonts w:asciiTheme="minorHAnsi" w:hAnsiTheme="minorHAnsi" w:cstheme="minorHAnsi"/>
          <w:b/>
          <w:smallCaps/>
          <w:sz w:val="22"/>
          <w:szCs w:val="22"/>
        </w:rPr>
        <w:t>Nerwowo</w:t>
      </w:r>
      <w:r w:rsidRPr="00093855">
        <w:rPr>
          <w:rFonts w:asciiTheme="minorHAnsi" w:eastAsia="Verdana" w:hAnsiTheme="minorHAnsi" w:cstheme="minorHAnsi"/>
          <w:b/>
          <w:smallCaps/>
          <w:sz w:val="22"/>
          <w:szCs w:val="22"/>
        </w:rPr>
        <w:t xml:space="preserve"> </w:t>
      </w:r>
      <w:r w:rsidRPr="00093855">
        <w:rPr>
          <w:rFonts w:asciiTheme="minorHAnsi" w:hAnsiTheme="minorHAnsi" w:cstheme="minorHAnsi"/>
          <w:b/>
          <w:smallCaps/>
          <w:sz w:val="22"/>
          <w:szCs w:val="22"/>
        </w:rPr>
        <w:t>i</w:t>
      </w:r>
      <w:r w:rsidRPr="00093855">
        <w:rPr>
          <w:rFonts w:asciiTheme="minorHAnsi" w:eastAsia="Verdana" w:hAnsiTheme="minorHAnsi" w:cstheme="minorHAnsi"/>
          <w:b/>
          <w:smallCaps/>
          <w:sz w:val="22"/>
          <w:szCs w:val="22"/>
        </w:rPr>
        <w:t xml:space="preserve"> </w:t>
      </w:r>
      <w:r w:rsidRPr="00093855">
        <w:rPr>
          <w:rFonts w:asciiTheme="minorHAnsi" w:hAnsiTheme="minorHAnsi" w:cstheme="minorHAnsi"/>
          <w:b/>
          <w:smallCaps/>
          <w:sz w:val="22"/>
          <w:szCs w:val="22"/>
        </w:rPr>
        <w:t>Psychicznie</w:t>
      </w:r>
      <w:r w:rsidRPr="00093855">
        <w:rPr>
          <w:rFonts w:asciiTheme="minorHAnsi" w:eastAsia="Verdana" w:hAnsiTheme="minorHAnsi" w:cstheme="minorHAnsi"/>
          <w:b/>
          <w:smallCaps/>
          <w:sz w:val="22"/>
          <w:szCs w:val="22"/>
        </w:rPr>
        <w:t xml:space="preserve"> </w:t>
      </w:r>
      <w:r w:rsidRPr="00093855">
        <w:rPr>
          <w:rFonts w:asciiTheme="minorHAnsi" w:hAnsiTheme="minorHAnsi" w:cstheme="minorHAnsi"/>
          <w:b/>
          <w:smallCaps/>
          <w:sz w:val="22"/>
          <w:szCs w:val="22"/>
        </w:rPr>
        <w:t>Chorych</w:t>
      </w:r>
      <w:r w:rsidRPr="00093855">
        <w:rPr>
          <w:rFonts w:asciiTheme="minorHAnsi" w:eastAsia="Verdana" w:hAnsiTheme="minorHAnsi" w:cstheme="minorHAnsi"/>
          <w:b/>
          <w:smallCaps/>
          <w:sz w:val="22"/>
          <w:szCs w:val="22"/>
        </w:rPr>
        <w:t xml:space="preserve"> </w:t>
      </w:r>
    </w:p>
    <w:p w14:paraId="53597D04" w14:textId="77777777" w:rsidR="009A7F50" w:rsidRPr="00093855" w:rsidRDefault="009A7F50" w:rsidP="009A7F50">
      <w:pPr>
        <w:pStyle w:val="Nagwek10"/>
        <w:rPr>
          <w:rFonts w:asciiTheme="minorHAnsi" w:hAnsiTheme="minorHAnsi" w:cstheme="minorHAnsi"/>
          <w:b/>
          <w:smallCaps/>
          <w:sz w:val="22"/>
          <w:szCs w:val="22"/>
        </w:rPr>
      </w:pPr>
      <w:r w:rsidRPr="00093855">
        <w:rPr>
          <w:rFonts w:asciiTheme="minorHAnsi" w:eastAsia="Verdana" w:hAnsiTheme="minorHAnsi" w:cstheme="minorHAnsi"/>
          <w:b/>
          <w:smallCaps/>
          <w:sz w:val="22"/>
          <w:szCs w:val="22"/>
        </w:rPr>
        <w:t>„</w:t>
      </w:r>
      <w:r w:rsidRPr="00093855">
        <w:rPr>
          <w:rFonts w:asciiTheme="minorHAnsi" w:hAnsiTheme="minorHAnsi" w:cstheme="minorHAnsi"/>
          <w:b/>
          <w:smallCaps/>
          <w:sz w:val="22"/>
          <w:szCs w:val="22"/>
        </w:rPr>
        <w:t>Dziekanka</w:t>
      </w:r>
      <w:r w:rsidRPr="00093855">
        <w:rPr>
          <w:rFonts w:asciiTheme="minorHAnsi" w:eastAsia="Verdana" w:hAnsiTheme="minorHAnsi" w:cstheme="minorHAnsi"/>
          <w:b/>
          <w:smallCaps/>
          <w:sz w:val="22"/>
          <w:szCs w:val="22"/>
        </w:rPr>
        <w:t>” im. Aleksandra Piotrowskiego</w:t>
      </w:r>
    </w:p>
    <w:p w14:paraId="2B1DD27A" w14:textId="77777777" w:rsidR="009A7F50" w:rsidRPr="00093855" w:rsidRDefault="009A7F50" w:rsidP="009A7F50">
      <w:pPr>
        <w:pStyle w:val="Nagwek10"/>
        <w:rPr>
          <w:rFonts w:asciiTheme="minorHAnsi" w:hAnsiTheme="minorHAnsi" w:cstheme="minorHAnsi"/>
          <w:b/>
          <w:smallCaps/>
          <w:sz w:val="22"/>
          <w:szCs w:val="22"/>
        </w:rPr>
      </w:pPr>
      <w:r w:rsidRPr="00093855">
        <w:rPr>
          <w:rFonts w:asciiTheme="minorHAnsi" w:hAnsiTheme="minorHAnsi" w:cstheme="minorHAnsi"/>
          <w:b/>
          <w:smallCaps/>
          <w:sz w:val="22"/>
          <w:szCs w:val="22"/>
        </w:rPr>
        <w:t>ul.</w:t>
      </w:r>
      <w:r w:rsidRPr="00093855">
        <w:rPr>
          <w:rFonts w:asciiTheme="minorHAnsi" w:eastAsia="Verdana" w:hAnsiTheme="minorHAnsi" w:cstheme="minorHAnsi"/>
          <w:b/>
          <w:smallCaps/>
          <w:sz w:val="22"/>
          <w:szCs w:val="22"/>
        </w:rPr>
        <w:t xml:space="preserve"> </w:t>
      </w:r>
      <w:r w:rsidRPr="00093855">
        <w:rPr>
          <w:rFonts w:asciiTheme="minorHAnsi" w:hAnsiTheme="minorHAnsi" w:cstheme="minorHAnsi"/>
          <w:b/>
          <w:smallCaps/>
          <w:sz w:val="22"/>
          <w:szCs w:val="22"/>
        </w:rPr>
        <w:t>Poznańska</w:t>
      </w:r>
      <w:r w:rsidRPr="00093855">
        <w:rPr>
          <w:rFonts w:asciiTheme="minorHAnsi" w:eastAsia="Verdana" w:hAnsiTheme="minorHAnsi" w:cstheme="minorHAnsi"/>
          <w:b/>
          <w:smallCaps/>
          <w:sz w:val="22"/>
          <w:szCs w:val="22"/>
        </w:rPr>
        <w:t xml:space="preserve"> </w:t>
      </w:r>
      <w:r w:rsidRPr="00093855">
        <w:rPr>
          <w:rFonts w:asciiTheme="minorHAnsi" w:hAnsiTheme="minorHAnsi" w:cstheme="minorHAnsi"/>
          <w:b/>
          <w:smallCaps/>
          <w:sz w:val="22"/>
          <w:szCs w:val="22"/>
        </w:rPr>
        <w:t>15</w:t>
      </w:r>
      <w:r w:rsidRPr="00093855">
        <w:rPr>
          <w:rFonts w:asciiTheme="minorHAnsi" w:eastAsia="Verdana" w:hAnsiTheme="minorHAnsi" w:cstheme="minorHAnsi"/>
          <w:b/>
          <w:smallCaps/>
          <w:sz w:val="22"/>
          <w:szCs w:val="22"/>
        </w:rPr>
        <w:t xml:space="preserve"> </w:t>
      </w:r>
    </w:p>
    <w:p w14:paraId="32206BDC" w14:textId="77777777" w:rsidR="009A7F50" w:rsidRPr="00093855" w:rsidRDefault="009A7F50" w:rsidP="009A7F50">
      <w:pPr>
        <w:pStyle w:val="Nagwek10"/>
        <w:rPr>
          <w:rFonts w:asciiTheme="minorHAnsi" w:hAnsiTheme="minorHAnsi" w:cstheme="minorHAnsi"/>
          <w:b/>
          <w:i/>
          <w:sz w:val="22"/>
          <w:szCs w:val="22"/>
        </w:rPr>
      </w:pPr>
      <w:r w:rsidRPr="00093855">
        <w:rPr>
          <w:rFonts w:asciiTheme="minorHAnsi" w:hAnsiTheme="minorHAnsi" w:cstheme="minorHAnsi"/>
          <w:b/>
          <w:smallCaps/>
          <w:sz w:val="22"/>
          <w:szCs w:val="22"/>
        </w:rPr>
        <w:t>62-200</w:t>
      </w:r>
      <w:r w:rsidRPr="00093855">
        <w:rPr>
          <w:rFonts w:asciiTheme="minorHAnsi" w:eastAsia="Verdana" w:hAnsiTheme="minorHAnsi" w:cstheme="minorHAnsi"/>
          <w:b/>
          <w:smallCaps/>
          <w:sz w:val="22"/>
          <w:szCs w:val="22"/>
        </w:rPr>
        <w:t xml:space="preserve"> </w:t>
      </w:r>
      <w:r w:rsidRPr="00093855">
        <w:rPr>
          <w:rFonts w:asciiTheme="minorHAnsi" w:hAnsiTheme="minorHAnsi" w:cstheme="minorHAnsi"/>
          <w:b/>
          <w:smallCaps/>
          <w:sz w:val="22"/>
          <w:szCs w:val="22"/>
        </w:rPr>
        <w:t>Gniezno</w:t>
      </w:r>
    </w:p>
    <w:p w14:paraId="20D6B316" w14:textId="77777777" w:rsidR="009A7F50" w:rsidRPr="00093855" w:rsidRDefault="009A7F50" w:rsidP="009A7F50">
      <w:pPr>
        <w:pStyle w:val="Nagwek10"/>
        <w:rPr>
          <w:rFonts w:asciiTheme="minorHAnsi" w:hAnsiTheme="minorHAnsi" w:cstheme="minorHAnsi"/>
          <w:b/>
          <w:i/>
          <w:sz w:val="22"/>
          <w:szCs w:val="22"/>
        </w:rPr>
      </w:pPr>
    </w:p>
    <w:p w14:paraId="67A11680" w14:textId="77777777" w:rsidR="009A7F50" w:rsidRPr="00093855" w:rsidRDefault="009A7F50" w:rsidP="009A7F50">
      <w:pPr>
        <w:pStyle w:val="Tekstpodstawowy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9E91F97" w14:textId="77777777" w:rsidR="009A7F50" w:rsidRPr="00093855" w:rsidRDefault="009A7F50" w:rsidP="009A7F50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F6DBDB1" w14:textId="77777777" w:rsidR="009A7F50" w:rsidRPr="00093855" w:rsidRDefault="009A7F50" w:rsidP="009A7F50">
      <w:pPr>
        <w:pStyle w:val="Tekstpodstawowy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0132756" w14:textId="77777777" w:rsidR="009A7F50" w:rsidRPr="00093855" w:rsidRDefault="009A7F50" w:rsidP="009A7F50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D228313" w14:textId="2AC05BD0" w:rsidR="00A44A5E" w:rsidRPr="00093855" w:rsidRDefault="00A44A5E" w:rsidP="00A44A5E">
      <w:pPr>
        <w:rPr>
          <w:rFonts w:asciiTheme="minorHAnsi" w:eastAsia="Times New Roman" w:hAnsiTheme="minorHAnsi" w:cstheme="minorHAnsi"/>
          <w:b/>
          <w:bCs/>
          <w:kern w:val="1"/>
          <w:lang w:eastAsia="zh-CN"/>
        </w:rPr>
      </w:pPr>
      <w:r w:rsidRPr="00093855">
        <w:rPr>
          <w:rFonts w:asciiTheme="minorHAnsi" w:eastAsia="Times New Roman" w:hAnsiTheme="minorHAnsi" w:cstheme="minorHAnsi"/>
          <w:b/>
          <w:bCs/>
          <w:kern w:val="1"/>
          <w:lang w:eastAsia="zh-CN"/>
        </w:rPr>
        <w:t xml:space="preserve">  „Dostawa sprzętu medycznego jednorazowego i wielorazowego użytku oraz materiałów medycznych do EKG i EEG ” </w:t>
      </w:r>
    </w:p>
    <w:p w14:paraId="7140BFD1" w14:textId="77777777" w:rsidR="009A7F50" w:rsidRPr="00093855" w:rsidRDefault="009A7F50" w:rsidP="009A7F50">
      <w:pPr>
        <w:pStyle w:val="Tekstpodstawowy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5C0B9ECC" w14:textId="77777777" w:rsidR="009A7F50" w:rsidRPr="00093855" w:rsidRDefault="009A7F50" w:rsidP="009A7F50">
      <w:pPr>
        <w:pStyle w:val="Tekstpodstawowy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4D7EB46" w14:textId="77777777" w:rsidR="009A7F50" w:rsidRPr="00093855" w:rsidRDefault="009A7F50" w:rsidP="009A7F50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A69BD3D" w14:textId="77777777" w:rsidR="009A7F50" w:rsidRPr="00093855" w:rsidRDefault="009A7F50" w:rsidP="009A7F50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8A0B35A" w14:textId="77777777" w:rsidR="009A7F50" w:rsidRPr="00093855" w:rsidRDefault="009A7F50" w:rsidP="009A7F50">
      <w:pPr>
        <w:pStyle w:val="Tekstpodstawowy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680D3E10" w14:textId="77777777" w:rsidR="009A7F50" w:rsidRPr="00093855" w:rsidRDefault="009A7F50" w:rsidP="009A7F50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965176D" w14:textId="2A2A39B0" w:rsidR="00E30299" w:rsidRPr="00093855" w:rsidRDefault="009A7F50" w:rsidP="009A7F50">
      <w:pPr>
        <w:pStyle w:val="Tekstpodstawowy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93855">
        <w:rPr>
          <w:rFonts w:asciiTheme="minorHAnsi" w:hAnsiTheme="minorHAnsi" w:cstheme="minorHAnsi"/>
          <w:b/>
          <w:sz w:val="22"/>
          <w:szCs w:val="22"/>
        </w:rPr>
        <w:t>SPECYFIKACJA</w:t>
      </w:r>
      <w:r w:rsidRPr="00093855">
        <w:rPr>
          <w:rFonts w:asciiTheme="minorHAnsi" w:eastAsia="Verdana" w:hAnsiTheme="minorHAnsi" w:cstheme="minorHAnsi"/>
          <w:b/>
          <w:sz w:val="22"/>
          <w:szCs w:val="22"/>
        </w:rPr>
        <w:t xml:space="preserve"> </w:t>
      </w:r>
      <w:r w:rsidRPr="00093855">
        <w:rPr>
          <w:rFonts w:asciiTheme="minorHAnsi" w:hAnsiTheme="minorHAnsi" w:cstheme="minorHAnsi"/>
          <w:b/>
          <w:sz w:val="22"/>
          <w:szCs w:val="22"/>
        </w:rPr>
        <w:t>WARUNKÓW</w:t>
      </w:r>
      <w:r w:rsidRPr="00093855">
        <w:rPr>
          <w:rFonts w:asciiTheme="minorHAnsi" w:eastAsia="Verdana" w:hAnsiTheme="minorHAnsi" w:cstheme="minorHAnsi"/>
          <w:b/>
          <w:sz w:val="22"/>
          <w:szCs w:val="22"/>
        </w:rPr>
        <w:t xml:space="preserve"> </w:t>
      </w:r>
      <w:r w:rsidRPr="00093855">
        <w:rPr>
          <w:rFonts w:asciiTheme="minorHAnsi" w:hAnsiTheme="minorHAnsi" w:cstheme="minorHAnsi"/>
          <w:b/>
          <w:sz w:val="22"/>
          <w:szCs w:val="22"/>
        </w:rPr>
        <w:t>ZAMÓWIENIA</w:t>
      </w:r>
    </w:p>
    <w:p w14:paraId="56406652" w14:textId="77777777" w:rsidR="00E30299" w:rsidRPr="00821422" w:rsidRDefault="00E30299" w:rsidP="00683850">
      <w:pPr>
        <w:spacing w:line="276" w:lineRule="auto"/>
        <w:jc w:val="center"/>
        <w:rPr>
          <w:rFonts w:asciiTheme="minorHAnsi" w:hAnsiTheme="minorHAnsi" w:cstheme="minorHAnsi"/>
        </w:rPr>
      </w:pPr>
    </w:p>
    <w:p w14:paraId="254D1F77" w14:textId="77777777" w:rsidR="009A7F50" w:rsidRPr="00821422" w:rsidRDefault="009A7F50" w:rsidP="009A7F50">
      <w:pP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kern w:val="1"/>
          <w:lang w:eastAsia="zh-CN"/>
        </w:rPr>
      </w:pPr>
      <w:r w:rsidRPr="00821422">
        <w:rPr>
          <w:rFonts w:asciiTheme="minorHAnsi" w:eastAsia="Times New Roman" w:hAnsiTheme="minorHAnsi" w:cstheme="minorHAnsi"/>
          <w:b/>
          <w:kern w:val="1"/>
          <w:lang w:eastAsia="zh-CN"/>
        </w:rPr>
        <w:t>DYREKTOR</w:t>
      </w:r>
    </w:p>
    <w:p w14:paraId="1ABCD0A7" w14:textId="77777777" w:rsidR="009A7F50" w:rsidRPr="00821422" w:rsidRDefault="009A7F50" w:rsidP="009A7F50">
      <w:pP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kern w:val="1"/>
          <w:lang w:eastAsia="zh-CN"/>
        </w:rPr>
      </w:pPr>
      <w:r w:rsidRPr="00821422">
        <w:rPr>
          <w:rFonts w:asciiTheme="minorHAnsi" w:eastAsia="Times New Roman" w:hAnsiTheme="minorHAnsi" w:cstheme="minorHAnsi"/>
          <w:kern w:val="1"/>
          <w:lang w:eastAsia="zh-CN"/>
        </w:rPr>
        <w:t>Wojewódzkiego Szpitala</w:t>
      </w:r>
    </w:p>
    <w:p w14:paraId="589D67E4" w14:textId="77777777" w:rsidR="009A7F50" w:rsidRPr="00821422" w:rsidRDefault="009A7F50" w:rsidP="009A7F50">
      <w:pP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kern w:val="1"/>
          <w:lang w:eastAsia="zh-CN"/>
        </w:rPr>
      </w:pPr>
      <w:r w:rsidRPr="00821422">
        <w:rPr>
          <w:rFonts w:asciiTheme="minorHAnsi" w:eastAsia="Times New Roman" w:hAnsiTheme="minorHAnsi" w:cstheme="minorHAnsi"/>
          <w:kern w:val="1"/>
          <w:lang w:eastAsia="zh-CN"/>
        </w:rPr>
        <w:t xml:space="preserve">dla Nerwowo i Psychicznie Chorych </w:t>
      </w:r>
      <w:r w:rsidRPr="00821422">
        <w:rPr>
          <w:rFonts w:asciiTheme="minorHAnsi" w:eastAsia="Times New Roman" w:hAnsiTheme="minorHAnsi" w:cstheme="minorHAnsi"/>
          <w:kern w:val="1"/>
          <w:lang w:eastAsia="zh-CN"/>
        </w:rPr>
        <w:br/>
        <w:t>„Dziekanka” w Gnieźnie</w:t>
      </w:r>
    </w:p>
    <w:p w14:paraId="29A76BC6" w14:textId="77777777" w:rsidR="009A7F50" w:rsidRPr="00821422" w:rsidRDefault="009A7F50" w:rsidP="009A7F50">
      <w:pP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kern w:val="1"/>
          <w:lang w:eastAsia="zh-CN"/>
        </w:rPr>
      </w:pPr>
    </w:p>
    <w:p w14:paraId="16DE4B85" w14:textId="77777777" w:rsidR="009A7F50" w:rsidRPr="00821422" w:rsidRDefault="009A7F50" w:rsidP="009A7F50">
      <w:pP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kern w:val="1"/>
          <w:lang w:eastAsia="zh-CN"/>
        </w:rPr>
      </w:pPr>
      <w:r w:rsidRPr="00821422">
        <w:rPr>
          <w:rFonts w:asciiTheme="minorHAnsi" w:eastAsia="Times New Roman" w:hAnsiTheme="minorHAnsi" w:cstheme="minorHAnsi"/>
          <w:kern w:val="1"/>
          <w:lang w:eastAsia="zh-CN"/>
        </w:rPr>
        <w:t xml:space="preserve">Marek Czaplicki </w:t>
      </w:r>
    </w:p>
    <w:p w14:paraId="6903F6D2" w14:textId="77777777" w:rsidR="009A7F50" w:rsidRPr="00821422" w:rsidRDefault="009A7F50" w:rsidP="009A7F50">
      <w:pP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kern w:val="1"/>
          <w:lang w:eastAsia="zh-CN"/>
        </w:rPr>
      </w:pPr>
    </w:p>
    <w:p w14:paraId="6978BB3F" w14:textId="77777777" w:rsidR="009A7F50" w:rsidRPr="00821422" w:rsidRDefault="009A7F50" w:rsidP="009A7F50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kern w:val="1"/>
          <w:lang w:eastAsia="zh-CN"/>
        </w:rPr>
      </w:pPr>
    </w:p>
    <w:p w14:paraId="5820B765" w14:textId="287BBA16" w:rsidR="009A7F50" w:rsidRPr="00821422" w:rsidRDefault="009A7F50" w:rsidP="009A7F50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kern w:val="1"/>
          <w:lang w:eastAsia="zh-CN"/>
        </w:rPr>
      </w:pPr>
      <w:r w:rsidRPr="00821422">
        <w:rPr>
          <w:rFonts w:asciiTheme="minorHAnsi" w:eastAsia="Times New Roman" w:hAnsiTheme="minorHAnsi" w:cstheme="minorHAnsi"/>
          <w:kern w:val="1"/>
          <w:lang w:eastAsia="zh-CN"/>
        </w:rPr>
        <w:t>Gniezno,</w:t>
      </w:r>
      <w:r w:rsidRPr="00821422">
        <w:rPr>
          <w:rFonts w:asciiTheme="minorHAnsi" w:eastAsia="Verdana" w:hAnsiTheme="minorHAnsi" w:cstheme="minorHAnsi"/>
          <w:kern w:val="1"/>
          <w:lang w:eastAsia="zh-CN"/>
        </w:rPr>
        <w:t xml:space="preserve"> </w:t>
      </w:r>
      <w:r w:rsidR="00A44A5E" w:rsidRPr="00821422">
        <w:rPr>
          <w:rFonts w:asciiTheme="minorHAnsi" w:eastAsia="Verdana" w:hAnsiTheme="minorHAnsi" w:cstheme="minorHAnsi"/>
          <w:kern w:val="1"/>
          <w:lang w:eastAsia="zh-CN"/>
        </w:rPr>
        <w:t>listopad</w:t>
      </w:r>
      <w:r w:rsidR="00821B87" w:rsidRPr="00821422">
        <w:rPr>
          <w:rFonts w:asciiTheme="minorHAnsi" w:eastAsia="Verdana" w:hAnsiTheme="minorHAnsi" w:cstheme="minorHAnsi"/>
          <w:kern w:val="1"/>
          <w:lang w:eastAsia="zh-CN"/>
        </w:rPr>
        <w:t xml:space="preserve"> </w:t>
      </w:r>
      <w:r w:rsidRPr="00821422">
        <w:rPr>
          <w:rFonts w:asciiTheme="minorHAnsi" w:eastAsia="Verdana" w:hAnsiTheme="minorHAnsi" w:cstheme="minorHAnsi"/>
          <w:kern w:val="1"/>
          <w:lang w:eastAsia="zh-CN"/>
        </w:rPr>
        <w:t xml:space="preserve"> </w:t>
      </w:r>
      <w:r w:rsidRPr="00821422">
        <w:rPr>
          <w:rFonts w:asciiTheme="minorHAnsi" w:eastAsia="Times New Roman" w:hAnsiTheme="minorHAnsi" w:cstheme="minorHAnsi"/>
          <w:kern w:val="1"/>
          <w:lang w:eastAsia="zh-CN"/>
        </w:rPr>
        <w:t>2021</w:t>
      </w:r>
      <w:r w:rsidRPr="00821422">
        <w:rPr>
          <w:rFonts w:asciiTheme="minorHAnsi" w:eastAsia="Verdana" w:hAnsiTheme="minorHAnsi" w:cstheme="minorHAnsi"/>
          <w:kern w:val="1"/>
          <w:lang w:eastAsia="zh-CN"/>
        </w:rPr>
        <w:t xml:space="preserve"> </w:t>
      </w:r>
      <w:r w:rsidRPr="00821422">
        <w:rPr>
          <w:rFonts w:asciiTheme="minorHAnsi" w:eastAsia="Times New Roman" w:hAnsiTheme="minorHAnsi" w:cstheme="minorHAnsi"/>
          <w:kern w:val="1"/>
          <w:lang w:eastAsia="zh-CN"/>
        </w:rPr>
        <w:t>r.</w:t>
      </w:r>
    </w:p>
    <w:p w14:paraId="2DACE4A1" w14:textId="77777777" w:rsidR="00E30299" w:rsidRPr="00821422" w:rsidRDefault="00E30299" w:rsidP="00683850">
      <w:pPr>
        <w:spacing w:line="276" w:lineRule="auto"/>
        <w:jc w:val="center"/>
        <w:rPr>
          <w:rFonts w:asciiTheme="minorHAnsi" w:hAnsiTheme="minorHAnsi" w:cstheme="minorHAnsi"/>
        </w:rPr>
      </w:pPr>
    </w:p>
    <w:p w14:paraId="6983DED5" w14:textId="77777777" w:rsidR="0049576F" w:rsidRPr="00821422" w:rsidRDefault="0049576F" w:rsidP="00683850">
      <w:pPr>
        <w:spacing w:line="276" w:lineRule="auto"/>
        <w:rPr>
          <w:rFonts w:asciiTheme="minorHAnsi" w:hAnsiTheme="minorHAnsi" w:cstheme="minorHAnsi"/>
        </w:rPr>
      </w:pPr>
      <w:r w:rsidRPr="00821422">
        <w:rPr>
          <w:rFonts w:asciiTheme="minorHAnsi" w:hAnsiTheme="minorHAnsi" w:cstheme="minorHAnsi"/>
        </w:rPr>
        <w:br w:type="page"/>
      </w:r>
    </w:p>
    <w:p w14:paraId="7A9F48C9" w14:textId="77777777" w:rsidR="00465BAB" w:rsidRPr="00821422" w:rsidRDefault="00465BAB" w:rsidP="00683850">
      <w:pPr>
        <w:spacing w:line="276" w:lineRule="auto"/>
        <w:jc w:val="both"/>
        <w:rPr>
          <w:rFonts w:asciiTheme="minorHAnsi" w:hAnsiTheme="minorHAnsi" w:cstheme="minorHAnsi"/>
        </w:rPr>
      </w:pPr>
    </w:p>
    <w:p w14:paraId="208559E0" w14:textId="77777777" w:rsidR="00C265BF" w:rsidRPr="00821422" w:rsidRDefault="00C265BF" w:rsidP="00F40C1F">
      <w:pPr>
        <w:numPr>
          <w:ilvl w:val="0"/>
          <w:numId w:val="4"/>
        </w:numPr>
        <w:tabs>
          <w:tab w:val="num" w:pos="709"/>
        </w:tabs>
        <w:suppressAutoHyphens/>
        <w:spacing w:after="0" w:line="240" w:lineRule="auto"/>
        <w:ind w:left="709"/>
        <w:rPr>
          <w:rFonts w:asciiTheme="minorHAnsi" w:eastAsia="Times New Roman" w:hAnsiTheme="minorHAnsi" w:cstheme="minorHAnsi"/>
          <w:lang w:eastAsia="zh-CN"/>
        </w:rPr>
      </w:pPr>
      <w:r w:rsidRPr="00821422">
        <w:rPr>
          <w:rFonts w:asciiTheme="minorHAnsi" w:eastAsia="Times New Roman" w:hAnsiTheme="minorHAnsi" w:cstheme="minorHAnsi"/>
          <w:b/>
          <w:lang w:eastAsia="zh-CN"/>
        </w:rPr>
        <w:t>ZAMAWIAJĄCY</w:t>
      </w:r>
    </w:p>
    <w:p w14:paraId="36D5A35E" w14:textId="77777777" w:rsidR="00C265BF" w:rsidRPr="00540B9B" w:rsidRDefault="00C265BF" w:rsidP="00C265BF">
      <w:pPr>
        <w:suppressAutoHyphens/>
        <w:spacing w:after="0" w:line="240" w:lineRule="auto"/>
        <w:rPr>
          <w:rFonts w:asciiTheme="minorHAnsi" w:eastAsia="Times New Roman" w:hAnsiTheme="minorHAnsi" w:cstheme="minorHAnsi"/>
          <w:b/>
          <w:lang w:eastAsia="zh-CN"/>
        </w:rPr>
      </w:pPr>
    </w:p>
    <w:p w14:paraId="3AE14125" w14:textId="529F9748" w:rsidR="0051760C" w:rsidRPr="000A0317" w:rsidRDefault="0051760C" w:rsidP="000448DF">
      <w:pPr>
        <w:suppressAutoHyphens/>
        <w:spacing w:after="0" w:line="240" w:lineRule="auto"/>
        <w:ind w:left="708"/>
        <w:rPr>
          <w:rFonts w:asciiTheme="minorHAnsi" w:eastAsia="Times New Roman" w:hAnsiTheme="minorHAnsi" w:cstheme="minorHAnsi"/>
          <w:lang w:eastAsia="zh-CN"/>
        </w:rPr>
      </w:pPr>
      <w:r w:rsidRPr="000A0317">
        <w:rPr>
          <w:rFonts w:asciiTheme="minorHAnsi" w:eastAsia="Times New Roman" w:hAnsiTheme="minorHAnsi" w:cstheme="minorHAnsi"/>
          <w:lang w:eastAsia="zh-CN"/>
        </w:rPr>
        <w:t>Wojewódzki Szpital dla Nerwowo i Psychicznie Chorych „Dziekanka” im. Aleksandra Piotrowskiego</w:t>
      </w:r>
      <w:r w:rsidR="000448DF">
        <w:rPr>
          <w:rFonts w:asciiTheme="minorHAnsi" w:eastAsia="Times New Roman" w:hAnsiTheme="minorHAnsi" w:cstheme="minorHAnsi"/>
          <w:lang w:eastAsia="zh-CN"/>
        </w:rPr>
        <w:t xml:space="preserve"> </w:t>
      </w:r>
      <w:r w:rsidRPr="000A0317">
        <w:rPr>
          <w:rFonts w:asciiTheme="minorHAnsi" w:eastAsia="Times New Roman" w:hAnsiTheme="minorHAnsi" w:cstheme="minorHAnsi"/>
          <w:lang w:eastAsia="zh-CN"/>
        </w:rPr>
        <w:t>ul. Poznańska 15  62-200 Gniezno</w:t>
      </w:r>
      <w:r w:rsidR="000448DF">
        <w:rPr>
          <w:rFonts w:asciiTheme="minorHAnsi" w:eastAsia="Times New Roman" w:hAnsiTheme="minorHAnsi" w:cstheme="minorHAnsi"/>
          <w:lang w:eastAsia="zh-CN"/>
        </w:rPr>
        <w:t xml:space="preserve">, </w:t>
      </w:r>
      <w:r w:rsidRPr="000A0317">
        <w:rPr>
          <w:rFonts w:asciiTheme="minorHAnsi" w:eastAsia="Times New Roman" w:hAnsiTheme="minorHAnsi" w:cstheme="minorHAnsi"/>
          <w:lang w:eastAsia="zh-CN"/>
        </w:rPr>
        <w:t xml:space="preserve"> telefon 61 423 86 71</w:t>
      </w:r>
    </w:p>
    <w:p w14:paraId="6E8D07BF" w14:textId="63A9F65C" w:rsidR="0051760C" w:rsidRPr="000A0317" w:rsidRDefault="0051760C" w:rsidP="000448DF">
      <w:pPr>
        <w:suppressAutoHyphens/>
        <w:spacing w:after="0" w:line="240" w:lineRule="auto"/>
        <w:ind w:firstLine="708"/>
        <w:rPr>
          <w:rFonts w:asciiTheme="minorHAnsi" w:eastAsia="Times New Roman" w:hAnsiTheme="minorHAnsi" w:cstheme="minorHAnsi"/>
          <w:lang w:eastAsia="zh-CN"/>
        </w:rPr>
      </w:pPr>
      <w:r w:rsidRPr="000A0317">
        <w:rPr>
          <w:rFonts w:asciiTheme="minorHAnsi" w:eastAsia="Times New Roman" w:hAnsiTheme="minorHAnsi" w:cstheme="minorHAnsi"/>
          <w:lang w:eastAsia="zh-CN"/>
        </w:rPr>
        <w:t>adres strony internetowej: www.dziekanka.net</w:t>
      </w:r>
    </w:p>
    <w:p w14:paraId="336F2C63" w14:textId="2A32004E" w:rsidR="0051760C" w:rsidRPr="00821422" w:rsidRDefault="0051760C" w:rsidP="000448DF">
      <w:pPr>
        <w:suppressAutoHyphens/>
        <w:spacing w:after="0" w:line="240" w:lineRule="auto"/>
        <w:ind w:firstLine="708"/>
        <w:rPr>
          <w:rFonts w:asciiTheme="minorHAnsi" w:eastAsia="Times New Roman" w:hAnsiTheme="minorHAnsi" w:cstheme="minorHAnsi"/>
          <w:lang w:eastAsia="zh-CN"/>
        </w:rPr>
      </w:pPr>
      <w:r w:rsidRPr="000A0317">
        <w:rPr>
          <w:rFonts w:asciiTheme="minorHAnsi" w:eastAsia="Times New Roman" w:hAnsiTheme="minorHAnsi" w:cstheme="minorHAnsi"/>
          <w:lang w:eastAsia="zh-CN"/>
        </w:rPr>
        <w:t xml:space="preserve">e-mail: </w:t>
      </w:r>
      <w:bookmarkStart w:id="0" w:name="_Hlk88126699"/>
      <w:r w:rsidR="0034427A">
        <w:fldChar w:fldCharType="begin"/>
      </w:r>
      <w:r w:rsidR="0034427A">
        <w:instrText xml:space="preserve"> HYPERLINK "mailto:katarzyna.drygala@dziekanka.net" </w:instrText>
      </w:r>
      <w:r w:rsidR="0034427A">
        <w:fldChar w:fldCharType="separate"/>
      </w:r>
      <w:r w:rsidR="00A44A5E" w:rsidRPr="00821422">
        <w:rPr>
          <w:rStyle w:val="Hipercze"/>
          <w:rFonts w:asciiTheme="minorHAnsi" w:eastAsia="Times New Roman" w:hAnsiTheme="minorHAnsi" w:cstheme="minorHAnsi"/>
          <w:lang w:eastAsia="zh-CN"/>
        </w:rPr>
        <w:t>katarzyna.drygala@dziekanka.net</w:t>
      </w:r>
      <w:r w:rsidR="0034427A">
        <w:rPr>
          <w:rStyle w:val="Hipercze"/>
          <w:rFonts w:asciiTheme="minorHAnsi" w:eastAsia="Times New Roman" w:hAnsiTheme="minorHAnsi" w:cstheme="minorHAnsi"/>
          <w:lang w:eastAsia="zh-CN"/>
        </w:rPr>
        <w:fldChar w:fldCharType="end"/>
      </w:r>
      <w:r w:rsidR="00A44A5E" w:rsidRPr="00821422">
        <w:rPr>
          <w:rFonts w:asciiTheme="minorHAnsi" w:eastAsia="Times New Roman" w:hAnsiTheme="minorHAnsi" w:cstheme="minorHAnsi"/>
          <w:lang w:eastAsia="zh-CN"/>
        </w:rPr>
        <w:t xml:space="preserve"> </w:t>
      </w:r>
      <w:bookmarkEnd w:id="0"/>
    </w:p>
    <w:p w14:paraId="494341E4" w14:textId="77777777" w:rsidR="00C265BF" w:rsidRPr="00540B9B" w:rsidRDefault="00C265BF" w:rsidP="00C265BF">
      <w:pPr>
        <w:suppressAutoHyphens/>
        <w:spacing w:after="0" w:line="240" w:lineRule="auto"/>
        <w:rPr>
          <w:rFonts w:asciiTheme="minorHAnsi" w:eastAsia="Times New Roman" w:hAnsiTheme="minorHAnsi" w:cstheme="minorHAnsi"/>
          <w:lang w:eastAsia="zh-CN"/>
        </w:rPr>
      </w:pPr>
    </w:p>
    <w:p w14:paraId="23A91742" w14:textId="4F7B9134" w:rsidR="00C265BF" w:rsidRPr="00821422" w:rsidRDefault="00C265BF" w:rsidP="000448DF">
      <w:pPr>
        <w:suppressAutoHyphens/>
        <w:spacing w:after="0" w:line="240" w:lineRule="auto"/>
        <w:ind w:left="708"/>
        <w:jc w:val="both"/>
        <w:rPr>
          <w:rFonts w:asciiTheme="minorHAnsi" w:eastAsia="Times New Roman" w:hAnsiTheme="minorHAnsi" w:cstheme="minorHAnsi"/>
          <w:lang w:eastAsia="zh-CN"/>
        </w:rPr>
      </w:pPr>
      <w:r w:rsidRPr="005A2254">
        <w:rPr>
          <w:rFonts w:asciiTheme="minorHAnsi" w:eastAsia="Times New Roman" w:hAnsiTheme="minorHAnsi" w:cstheme="minorHAnsi"/>
          <w:lang w:eastAsia="zh-CN"/>
        </w:rPr>
        <w:t xml:space="preserve">Adres strony internetowej, na której udostępniane będą zmiany i wyjaśnienia treści SWZ oraz inne dokumenty zamówienia bezpośrednio związane z postępowaniem o udzielenie zamówienia: </w:t>
      </w:r>
      <w:r w:rsidRPr="00821422">
        <w:rPr>
          <w:rFonts w:asciiTheme="minorHAnsi" w:eastAsia="Times New Roman" w:hAnsiTheme="minorHAnsi" w:cstheme="minorHAnsi"/>
          <w:b/>
          <w:lang w:eastAsia="zh-CN"/>
        </w:rPr>
        <w:t xml:space="preserve">mini portalu </w:t>
      </w:r>
      <w:hyperlink r:id="rId8" w:history="1">
        <w:r w:rsidRPr="00821422">
          <w:rPr>
            <w:rFonts w:asciiTheme="minorHAnsi" w:eastAsia="Times New Roman" w:hAnsiTheme="minorHAnsi" w:cstheme="minorHAnsi"/>
            <w:b/>
            <w:u w:val="single"/>
            <w:lang w:eastAsia="zh-CN"/>
          </w:rPr>
          <w:t>https://miniportal.uzp.gov.pl/</w:t>
        </w:r>
      </w:hyperlink>
    </w:p>
    <w:p w14:paraId="28EE033D" w14:textId="77777777" w:rsidR="00C265BF" w:rsidRPr="00540B9B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</w:p>
    <w:p w14:paraId="4DFF00D8" w14:textId="77777777" w:rsidR="00C265BF" w:rsidRPr="00093855" w:rsidRDefault="00C265BF" w:rsidP="00F40C1F">
      <w:pPr>
        <w:numPr>
          <w:ilvl w:val="0"/>
          <w:numId w:val="4"/>
        </w:numPr>
        <w:tabs>
          <w:tab w:val="num" w:pos="709"/>
        </w:tabs>
        <w:suppressAutoHyphens/>
        <w:spacing w:after="0" w:line="240" w:lineRule="auto"/>
        <w:ind w:left="709"/>
        <w:rPr>
          <w:rFonts w:asciiTheme="minorHAnsi" w:eastAsia="Times New Roman" w:hAnsiTheme="minorHAnsi" w:cstheme="minorHAnsi"/>
          <w:lang w:eastAsia="zh-CN"/>
        </w:rPr>
      </w:pPr>
      <w:r w:rsidRPr="005A2254">
        <w:rPr>
          <w:rFonts w:asciiTheme="minorHAnsi" w:eastAsia="Times New Roman" w:hAnsiTheme="minorHAnsi" w:cstheme="minorHAnsi"/>
          <w:b/>
          <w:lang w:eastAsia="zh-CN"/>
        </w:rPr>
        <w:t>OZNACZENIE</w:t>
      </w:r>
      <w:r w:rsidRPr="005A2254">
        <w:rPr>
          <w:rFonts w:asciiTheme="minorHAnsi" w:eastAsia="Verdana" w:hAnsiTheme="minorHAnsi" w:cstheme="minorHAnsi"/>
          <w:b/>
          <w:lang w:eastAsia="zh-CN"/>
        </w:rPr>
        <w:t xml:space="preserve"> </w:t>
      </w:r>
      <w:r w:rsidRPr="005A2254">
        <w:rPr>
          <w:rFonts w:asciiTheme="minorHAnsi" w:eastAsia="Times New Roman" w:hAnsiTheme="minorHAnsi" w:cstheme="minorHAnsi"/>
          <w:b/>
          <w:lang w:eastAsia="zh-CN"/>
        </w:rPr>
        <w:t>POSTĘPOWANIA</w:t>
      </w:r>
    </w:p>
    <w:p w14:paraId="4AD03576" w14:textId="77777777" w:rsidR="00C265BF" w:rsidRPr="00821422" w:rsidRDefault="00C265BF" w:rsidP="00C265BF">
      <w:pPr>
        <w:suppressAutoHyphens/>
        <w:spacing w:after="0" w:line="240" w:lineRule="auto"/>
        <w:ind w:left="1065"/>
        <w:rPr>
          <w:rFonts w:asciiTheme="minorHAnsi" w:eastAsia="Times New Roman" w:hAnsiTheme="minorHAnsi" w:cstheme="minorHAnsi"/>
          <w:lang w:eastAsia="zh-CN"/>
        </w:rPr>
      </w:pPr>
    </w:p>
    <w:p w14:paraId="309FC549" w14:textId="7DF7199F" w:rsidR="00C265BF" w:rsidRPr="00821422" w:rsidRDefault="00C265BF" w:rsidP="00C265BF">
      <w:pPr>
        <w:suppressAutoHyphens/>
        <w:spacing w:after="0" w:line="240" w:lineRule="auto"/>
        <w:ind w:firstLine="709"/>
        <w:rPr>
          <w:rFonts w:asciiTheme="minorHAnsi" w:eastAsia="Verdana" w:hAnsiTheme="minorHAnsi" w:cstheme="minorHAnsi"/>
          <w:b/>
          <w:lang w:eastAsia="zh-CN"/>
        </w:rPr>
      </w:pPr>
      <w:r w:rsidRPr="00821422">
        <w:rPr>
          <w:rFonts w:asciiTheme="minorHAnsi" w:eastAsia="Times New Roman" w:hAnsiTheme="minorHAnsi" w:cstheme="minorHAnsi"/>
          <w:lang w:eastAsia="zh-CN"/>
        </w:rPr>
        <w:t>Postępowanie</w:t>
      </w:r>
      <w:r w:rsidRPr="00821422">
        <w:rPr>
          <w:rFonts w:asciiTheme="minorHAnsi" w:eastAsia="Verdana" w:hAnsiTheme="minorHAnsi" w:cstheme="minorHAnsi"/>
          <w:lang w:eastAsia="zh-CN"/>
        </w:rPr>
        <w:t xml:space="preserve"> </w:t>
      </w:r>
      <w:r w:rsidRPr="00821422">
        <w:rPr>
          <w:rFonts w:asciiTheme="minorHAnsi" w:eastAsia="Times New Roman" w:hAnsiTheme="minorHAnsi" w:cstheme="minorHAnsi"/>
          <w:lang w:eastAsia="zh-CN"/>
        </w:rPr>
        <w:t>oznaczone</w:t>
      </w:r>
      <w:r w:rsidRPr="00821422">
        <w:rPr>
          <w:rFonts w:asciiTheme="minorHAnsi" w:eastAsia="Verdana" w:hAnsiTheme="minorHAnsi" w:cstheme="minorHAnsi"/>
          <w:lang w:eastAsia="zh-CN"/>
        </w:rPr>
        <w:t xml:space="preserve"> </w:t>
      </w:r>
      <w:r w:rsidRPr="00821422">
        <w:rPr>
          <w:rFonts w:asciiTheme="minorHAnsi" w:eastAsia="Times New Roman" w:hAnsiTheme="minorHAnsi" w:cstheme="minorHAnsi"/>
          <w:lang w:eastAsia="zh-CN"/>
        </w:rPr>
        <w:t>jest</w:t>
      </w:r>
      <w:r w:rsidRPr="00821422">
        <w:rPr>
          <w:rFonts w:asciiTheme="minorHAnsi" w:eastAsia="Verdana" w:hAnsiTheme="minorHAnsi" w:cstheme="minorHAnsi"/>
          <w:lang w:eastAsia="zh-CN"/>
        </w:rPr>
        <w:t xml:space="preserve"> </w:t>
      </w:r>
      <w:r w:rsidRPr="00821422">
        <w:rPr>
          <w:rFonts w:asciiTheme="minorHAnsi" w:eastAsia="Times New Roman" w:hAnsiTheme="minorHAnsi" w:cstheme="minorHAnsi"/>
          <w:lang w:eastAsia="zh-CN"/>
        </w:rPr>
        <w:t>znakiem:</w:t>
      </w:r>
      <w:r w:rsidR="00836DF6">
        <w:rPr>
          <w:rFonts w:asciiTheme="minorHAnsi" w:eastAsia="Times New Roman" w:hAnsiTheme="minorHAnsi" w:cstheme="minorHAnsi"/>
          <w:lang w:eastAsia="zh-CN"/>
        </w:rPr>
        <w:t xml:space="preserve"> </w:t>
      </w:r>
      <w:r w:rsidR="00836DF6" w:rsidRPr="00836DF6">
        <w:rPr>
          <w:rFonts w:asciiTheme="minorHAnsi" w:eastAsia="Times New Roman" w:hAnsiTheme="minorHAnsi" w:cstheme="minorHAnsi"/>
          <w:b/>
          <w:bCs/>
          <w:lang w:eastAsia="zh-CN"/>
        </w:rPr>
        <w:t>20</w:t>
      </w:r>
      <w:r w:rsidR="0051760C" w:rsidRPr="00821422">
        <w:rPr>
          <w:rFonts w:asciiTheme="minorHAnsi" w:eastAsia="Verdana" w:hAnsiTheme="minorHAnsi" w:cstheme="minorHAnsi"/>
          <w:b/>
          <w:lang w:eastAsia="zh-CN"/>
        </w:rPr>
        <w:t>/20</w:t>
      </w:r>
      <w:r w:rsidR="00330D91" w:rsidRPr="00821422">
        <w:rPr>
          <w:rFonts w:asciiTheme="minorHAnsi" w:eastAsia="Verdana" w:hAnsiTheme="minorHAnsi" w:cstheme="minorHAnsi"/>
          <w:b/>
          <w:lang w:eastAsia="zh-CN"/>
        </w:rPr>
        <w:t>21</w:t>
      </w:r>
    </w:p>
    <w:p w14:paraId="7C605E0D" w14:textId="77777777" w:rsidR="00C265BF" w:rsidRPr="00821422" w:rsidRDefault="00C265BF" w:rsidP="00C265BF">
      <w:pPr>
        <w:suppressAutoHyphens/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lang w:eastAsia="zh-CN"/>
        </w:rPr>
      </w:pPr>
      <w:r w:rsidRPr="00821422">
        <w:rPr>
          <w:rFonts w:asciiTheme="minorHAnsi" w:eastAsia="Times New Roman" w:hAnsiTheme="minorHAnsi" w:cstheme="minorHAnsi"/>
          <w:lang w:eastAsia="zh-CN"/>
        </w:rPr>
        <w:t>Wykonawcy</w:t>
      </w:r>
      <w:r w:rsidRPr="00821422">
        <w:rPr>
          <w:rFonts w:asciiTheme="minorHAnsi" w:eastAsia="Verdana" w:hAnsiTheme="minorHAnsi" w:cstheme="minorHAnsi"/>
          <w:lang w:eastAsia="zh-CN"/>
        </w:rPr>
        <w:t xml:space="preserve"> </w:t>
      </w:r>
      <w:r w:rsidRPr="00821422">
        <w:rPr>
          <w:rFonts w:asciiTheme="minorHAnsi" w:eastAsia="Times New Roman" w:hAnsiTheme="minorHAnsi" w:cstheme="minorHAnsi"/>
          <w:lang w:eastAsia="zh-CN"/>
        </w:rPr>
        <w:t>powinni</w:t>
      </w:r>
      <w:r w:rsidRPr="00821422">
        <w:rPr>
          <w:rFonts w:asciiTheme="minorHAnsi" w:eastAsia="Verdana" w:hAnsiTheme="minorHAnsi" w:cstheme="minorHAnsi"/>
          <w:lang w:eastAsia="zh-CN"/>
        </w:rPr>
        <w:t xml:space="preserve"> </w:t>
      </w:r>
      <w:r w:rsidRPr="00821422">
        <w:rPr>
          <w:rFonts w:asciiTheme="minorHAnsi" w:eastAsia="Times New Roman" w:hAnsiTheme="minorHAnsi" w:cstheme="minorHAnsi"/>
          <w:lang w:eastAsia="zh-CN"/>
        </w:rPr>
        <w:t>we</w:t>
      </w:r>
      <w:r w:rsidRPr="00821422">
        <w:rPr>
          <w:rFonts w:asciiTheme="minorHAnsi" w:eastAsia="Verdana" w:hAnsiTheme="minorHAnsi" w:cstheme="minorHAnsi"/>
          <w:lang w:eastAsia="zh-CN"/>
        </w:rPr>
        <w:t xml:space="preserve"> </w:t>
      </w:r>
      <w:r w:rsidRPr="00821422">
        <w:rPr>
          <w:rFonts w:asciiTheme="minorHAnsi" w:eastAsia="Times New Roman" w:hAnsiTheme="minorHAnsi" w:cstheme="minorHAnsi"/>
          <w:lang w:eastAsia="zh-CN"/>
        </w:rPr>
        <w:t>wszelkich</w:t>
      </w:r>
      <w:r w:rsidRPr="00821422">
        <w:rPr>
          <w:rFonts w:asciiTheme="minorHAnsi" w:eastAsia="Verdana" w:hAnsiTheme="minorHAnsi" w:cstheme="minorHAnsi"/>
          <w:lang w:eastAsia="zh-CN"/>
        </w:rPr>
        <w:t xml:space="preserve"> </w:t>
      </w:r>
      <w:r w:rsidRPr="00821422">
        <w:rPr>
          <w:rFonts w:asciiTheme="minorHAnsi" w:eastAsia="Times New Roman" w:hAnsiTheme="minorHAnsi" w:cstheme="minorHAnsi"/>
          <w:lang w:eastAsia="zh-CN"/>
        </w:rPr>
        <w:t>kontaktach</w:t>
      </w:r>
      <w:r w:rsidRPr="00821422">
        <w:rPr>
          <w:rFonts w:asciiTheme="minorHAnsi" w:eastAsia="Verdana" w:hAnsiTheme="minorHAnsi" w:cstheme="minorHAnsi"/>
          <w:lang w:eastAsia="zh-CN"/>
        </w:rPr>
        <w:t xml:space="preserve"> </w:t>
      </w:r>
      <w:r w:rsidRPr="00821422">
        <w:rPr>
          <w:rFonts w:asciiTheme="minorHAnsi" w:eastAsia="Times New Roman" w:hAnsiTheme="minorHAnsi" w:cstheme="minorHAnsi"/>
          <w:lang w:eastAsia="zh-CN"/>
        </w:rPr>
        <w:t>z</w:t>
      </w:r>
      <w:r w:rsidRPr="00821422">
        <w:rPr>
          <w:rFonts w:asciiTheme="minorHAnsi" w:eastAsia="Verdana" w:hAnsiTheme="minorHAnsi" w:cstheme="minorHAnsi"/>
          <w:lang w:eastAsia="zh-CN"/>
        </w:rPr>
        <w:t xml:space="preserve"> </w:t>
      </w:r>
      <w:r w:rsidRPr="00821422">
        <w:rPr>
          <w:rFonts w:asciiTheme="minorHAnsi" w:eastAsia="Times New Roman" w:hAnsiTheme="minorHAnsi" w:cstheme="minorHAnsi"/>
          <w:lang w:eastAsia="zh-CN"/>
        </w:rPr>
        <w:t>Zamawiającym</w:t>
      </w:r>
      <w:r w:rsidRPr="00821422">
        <w:rPr>
          <w:rFonts w:asciiTheme="minorHAnsi" w:eastAsia="Verdana" w:hAnsiTheme="minorHAnsi" w:cstheme="minorHAnsi"/>
          <w:lang w:eastAsia="zh-CN"/>
        </w:rPr>
        <w:t xml:space="preserve"> </w:t>
      </w:r>
      <w:r w:rsidRPr="00821422">
        <w:rPr>
          <w:rFonts w:asciiTheme="minorHAnsi" w:eastAsia="Times New Roman" w:hAnsiTheme="minorHAnsi" w:cstheme="minorHAnsi"/>
          <w:lang w:eastAsia="zh-CN"/>
        </w:rPr>
        <w:t>powoływać</w:t>
      </w:r>
      <w:r w:rsidRPr="00821422">
        <w:rPr>
          <w:rFonts w:asciiTheme="minorHAnsi" w:eastAsia="Verdana" w:hAnsiTheme="minorHAnsi" w:cstheme="minorHAnsi"/>
          <w:lang w:eastAsia="zh-CN"/>
        </w:rPr>
        <w:t xml:space="preserve"> </w:t>
      </w:r>
      <w:r w:rsidRPr="00821422">
        <w:rPr>
          <w:rFonts w:asciiTheme="minorHAnsi" w:eastAsia="Times New Roman" w:hAnsiTheme="minorHAnsi" w:cstheme="minorHAnsi"/>
          <w:lang w:eastAsia="zh-CN"/>
        </w:rPr>
        <w:t>się</w:t>
      </w:r>
      <w:r w:rsidRPr="00821422">
        <w:rPr>
          <w:rFonts w:asciiTheme="minorHAnsi" w:eastAsia="Verdana" w:hAnsiTheme="minorHAnsi" w:cstheme="minorHAnsi"/>
          <w:lang w:eastAsia="zh-CN"/>
        </w:rPr>
        <w:t xml:space="preserve"> </w:t>
      </w:r>
      <w:r w:rsidRPr="00821422">
        <w:rPr>
          <w:rFonts w:asciiTheme="minorHAnsi" w:eastAsia="Times New Roman" w:hAnsiTheme="minorHAnsi" w:cstheme="minorHAnsi"/>
          <w:lang w:eastAsia="zh-CN"/>
        </w:rPr>
        <w:t>na</w:t>
      </w:r>
      <w:r w:rsidRPr="00821422">
        <w:rPr>
          <w:rFonts w:asciiTheme="minorHAnsi" w:eastAsia="Verdana" w:hAnsiTheme="minorHAnsi" w:cstheme="minorHAnsi"/>
          <w:lang w:eastAsia="zh-CN"/>
        </w:rPr>
        <w:t xml:space="preserve"> </w:t>
      </w:r>
      <w:r w:rsidRPr="00821422">
        <w:rPr>
          <w:rFonts w:asciiTheme="minorHAnsi" w:eastAsia="Times New Roman" w:hAnsiTheme="minorHAnsi" w:cstheme="minorHAnsi"/>
          <w:lang w:eastAsia="zh-CN"/>
        </w:rPr>
        <w:t>wyżej</w:t>
      </w:r>
      <w:r w:rsidRPr="00821422">
        <w:rPr>
          <w:rFonts w:asciiTheme="minorHAnsi" w:eastAsia="Verdana" w:hAnsiTheme="minorHAnsi" w:cstheme="minorHAnsi"/>
          <w:lang w:eastAsia="zh-CN"/>
        </w:rPr>
        <w:t xml:space="preserve"> </w:t>
      </w:r>
      <w:r w:rsidRPr="00821422">
        <w:rPr>
          <w:rFonts w:asciiTheme="minorHAnsi" w:eastAsia="Times New Roman" w:hAnsiTheme="minorHAnsi" w:cstheme="minorHAnsi"/>
          <w:lang w:eastAsia="zh-CN"/>
        </w:rPr>
        <w:t>podane</w:t>
      </w:r>
      <w:r w:rsidRPr="00821422">
        <w:rPr>
          <w:rFonts w:asciiTheme="minorHAnsi" w:eastAsia="Verdana" w:hAnsiTheme="minorHAnsi" w:cstheme="minorHAnsi"/>
          <w:lang w:eastAsia="zh-CN"/>
        </w:rPr>
        <w:t xml:space="preserve"> </w:t>
      </w:r>
      <w:r w:rsidRPr="00821422">
        <w:rPr>
          <w:rFonts w:asciiTheme="minorHAnsi" w:eastAsia="Times New Roman" w:hAnsiTheme="minorHAnsi" w:cstheme="minorHAnsi"/>
          <w:lang w:eastAsia="zh-CN"/>
        </w:rPr>
        <w:t>oznaczenie.</w:t>
      </w:r>
    </w:p>
    <w:p w14:paraId="18052571" w14:textId="77777777" w:rsidR="00C265BF" w:rsidRPr="00821422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</w:p>
    <w:p w14:paraId="187A1853" w14:textId="77777777" w:rsidR="00C265BF" w:rsidRPr="00821422" w:rsidRDefault="00C265BF" w:rsidP="00C265BF">
      <w:pPr>
        <w:suppressAutoHyphens/>
        <w:spacing w:after="0" w:line="240" w:lineRule="auto"/>
        <w:rPr>
          <w:rFonts w:asciiTheme="minorHAnsi" w:eastAsia="Times New Roman" w:hAnsiTheme="minorHAnsi" w:cstheme="minorHAnsi"/>
          <w:lang w:eastAsia="zh-CN"/>
        </w:rPr>
      </w:pPr>
      <w:r w:rsidRPr="00821422">
        <w:rPr>
          <w:rFonts w:asciiTheme="minorHAnsi" w:eastAsia="Times New Roman" w:hAnsiTheme="minorHAnsi" w:cstheme="minorHAnsi"/>
          <w:b/>
          <w:lang w:eastAsia="zh-CN"/>
        </w:rPr>
        <w:t>3.</w:t>
      </w:r>
      <w:r w:rsidRPr="00821422">
        <w:rPr>
          <w:rFonts w:asciiTheme="minorHAnsi" w:eastAsia="Times New Roman" w:hAnsiTheme="minorHAnsi" w:cstheme="minorHAnsi"/>
          <w:b/>
          <w:lang w:eastAsia="zh-CN"/>
        </w:rPr>
        <w:tab/>
        <w:t>TRYB</w:t>
      </w:r>
      <w:r w:rsidRPr="00821422">
        <w:rPr>
          <w:rFonts w:asciiTheme="minorHAnsi" w:eastAsia="Verdana" w:hAnsiTheme="minorHAnsi" w:cstheme="minorHAnsi"/>
          <w:b/>
          <w:lang w:eastAsia="zh-CN"/>
        </w:rPr>
        <w:t xml:space="preserve"> </w:t>
      </w:r>
      <w:r w:rsidRPr="00821422">
        <w:rPr>
          <w:rFonts w:asciiTheme="minorHAnsi" w:eastAsia="Times New Roman" w:hAnsiTheme="minorHAnsi" w:cstheme="minorHAnsi"/>
          <w:b/>
          <w:lang w:eastAsia="zh-CN"/>
        </w:rPr>
        <w:t>UDZIELENIA ZAMÓWIENIA</w:t>
      </w:r>
    </w:p>
    <w:p w14:paraId="1F03EB71" w14:textId="77777777" w:rsidR="00C265BF" w:rsidRPr="00821422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</w:p>
    <w:p w14:paraId="746C05DF" w14:textId="6FB9F1D9" w:rsidR="00C265BF" w:rsidRPr="00821422" w:rsidRDefault="00C265BF" w:rsidP="00F40C1F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21422">
        <w:rPr>
          <w:rFonts w:asciiTheme="minorHAnsi" w:eastAsia="SimSun" w:hAnsiTheme="minorHAnsi" w:cstheme="minorHAnsi"/>
          <w:lang w:eastAsia="zh-CN" w:bidi="hi-IN"/>
        </w:rPr>
        <w:t>Postępowanie</w:t>
      </w:r>
      <w:r w:rsidRPr="00821422">
        <w:rPr>
          <w:rFonts w:asciiTheme="minorHAnsi" w:eastAsia="Verdana" w:hAnsiTheme="minorHAnsi" w:cstheme="minorHAnsi"/>
          <w:lang w:eastAsia="zh-CN" w:bidi="hi-IN"/>
        </w:rPr>
        <w:t xml:space="preserve"> </w:t>
      </w:r>
      <w:r w:rsidRPr="00821422">
        <w:rPr>
          <w:rFonts w:asciiTheme="minorHAnsi" w:eastAsia="SimSun" w:hAnsiTheme="minorHAnsi" w:cstheme="minorHAnsi"/>
          <w:lang w:eastAsia="zh-CN" w:bidi="hi-IN"/>
        </w:rPr>
        <w:t>o</w:t>
      </w:r>
      <w:r w:rsidRPr="00821422">
        <w:rPr>
          <w:rFonts w:asciiTheme="minorHAnsi" w:eastAsia="Verdana" w:hAnsiTheme="minorHAnsi" w:cstheme="minorHAnsi"/>
          <w:lang w:eastAsia="zh-CN" w:bidi="hi-IN"/>
        </w:rPr>
        <w:t xml:space="preserve"> </w:t>
      </w:r>
      <w:r w:rsidRPr="00821422">
        <w:rPr>
          <w:rFonts w:asciiTheme="minorHAnsi" w:eastAsia="SimSun" w:hAnsiTheme="minorHAnsi" w:cstheme="minorHAnsi"/>
          <w:lang w:eastAsia="zh-CN" w:bidi="hi-IN"/>
        </w:rPr>
        <w:t>udzielenie</w:t>
      </w:r>
      <w:r w:rsidRPr="00821422">
        <w:rPr>
          <w:rFonts w:asciiTheme="minorHAnsi" w:eastAsia="Verdana" w:hAnsiTheme="minorHAnsi" w:cstheme="minorHAnsi"/>
          <w:lang w:eastAsia="zh-CN" w:bidi="hi-IN"/>
        </w:rPr>
        <w:t xml:space="preserve"> </w:t>
      </w:r>
      <w:r w:rsidRPr="00821422">
        <w:rPr>
          <w:rFonts w:asciiTheme="minorHAnsi" w:eastAsia="SimSun" w:hAnsiTheme="minorHAnsi" w:cstheme="minorHAnsi"/>
          <w:lang w:eastAsia="zh-CN" w:bidi="hi-IN"/>
        </w:rPr>
        <w:t>zamówienia</w:t>
      </w:r>
      <w:r w:rsidRPr="00821422">
        <w:rPr>
          <w:rFonts w:asciiTheme="minorHAnsi" w:eastAsia="Verdana" w:hAnsiTheme="minorHAnsi" w:cstheme="minorHAnsi"/>
          <w:lang w:eastAsia="zh-CN" w:bidi="hi-IN"/>
        </w:rPr>
        <w:t xml:space="preserve"> </w:t>
      </w:r>
      <w:r w:rsidRPr="00821422">
        <w:rPr>
          <w:rFonts w:asciiTheme="minorHAnsi" w:eastAsia="SimSun" w:hAnsiTheme="minorHAnsi" w:cstheme="minorHAnsi"/>
          <w:lang w:eastAsia="zh-CN" w:bidi="hi-IN"/>
        </w:rPr>
        <w:t>prowadzone</w:t>
      </w:r>
      <w:r w:rsidRPr="00821422">
        <w:rPr>
          <w:rFonts w:asciiTheme="minorHAnsi" w:eastAsia="Verdana" w:hAnsiTheme="minorHAnsi" w:cstheme="minorHAnsi"/>
          <w:lang w:eastAsia="zh-CN" w:bidi="hi-IN"/>
        </w:rPr>
        <w:t xml:space="preserve"> </w:t>
      </w:r>
      <w:r w:rsidRPr="00821422">
        <w:rPr>
          <w:rFonts w:asciiTheme="minorHAnsi" w:eastAsia="SimSun" w:hAnsiTheme="minorHAnsi" w:cstheme="minorHAnsi"/>
          <w:lang w:eastAsia="zh-CN" w:bidi="hi-IN"/>
        </w:rPr>
        <w:t>jest</w:t>
      </w:r>
      <w:r w:rsidRPr="00821422">
        <w:rPr>
          <w:rFonts w:asciiTheme="minorHAnsi" w:eastAsia="Verdana" w:hAnsiTheme="minorHAnsi" w:cstheme="minorHAnsi"/>
          <w:lang w:eastAsia="zh-CN" w:bidi="hi-IN"/>
        </w:rPr>
        <w:t xml:space="preserve"> </w:t>
      </w:r>
      <w:r w:rsidRPr="00821422">
        <w:rPr>
          <w:rFonts w:asciiTheme="minorHAnsi" w:eastAsia="SimSun" w:hAnsiTheme="minorHAnsi" w:cstheme="minorHAnsi"/>
          <w:lang w:eastAsia="zh-CN" w:bidi="hi-IN"/>
        </w:rPr>
        <w:t>w</w:t>
      </w:r>
      <w:r w:rsidRPr="00821422">
        <w:rPr>
          <w:rFonts w:asciiTheme="minorHAnsi" w:eastAsia="Verdana" w:hAnsiTheme="minorHAnsi" w:cstheme="minorHAnsi"/>
          <w:lang w:eastAsia="zh-CN" w:bidi="hi-IN"/>
        </w:rPr>
        <w:t xml:space="preserve"> </w:t>
      </w:r>
      <w:r w:rsidRPr="00821422">
        <w:rPr>
          <w:rFonts w:asciiTheme="minorHAnsi" w:eastAsia="SimSun" w:hAnsiTheme="minorHAnsi" w:cstheme="minorHAnsi"/>
          <w:b/>
          <w:lang w:eastAsia="zh-CN" w:bidi="hi-IN"/>
        </w:rPr>
        <w:t>trybie</w:t>
      </w:r>
      <w:r w:rsidRPr="00821422">
        <w:rPr>
          <w:rFonts w:asciiTheme="minorHAnsi" w:eastAsia="Verdana" w:hAnsiTheme="minorHAnsi" w:cstheme="minorHAnsi"/>
          <w:b/>
          <w:lang w:eastAsia="zh-CN" w:bidi="hi-IN"/>
        </w:rPr>
        <w:t xml:space="preserve"> </w:t>
      </w:r>
      <w:r w:rsidRPr="00821422">
        <w:rPr>
          <w:rFonts w:asciiTheme="minorHAnsi" w:eastAsia="SimSun" w:hAnsiTheme="minorHAnsi" w:cstheme="minorHAnsi"/>
          <w:b/>
          <w:lang w:eastAsia="zh-CN" w:bidi="hi-IN"/>
        </w:rPr>
        <w:t>podstawowym</w:t>
      </w:r>
      <w:r w:rsidRPr="00821422">
        <w:rPr>
          <w:rFonts w:asciiTheme="minorHAnsi" w:eastAsia="SimSun" w:hAnsiTheme="minorHAnsi" w:cstheme="minorHAnsi"/>
          <w:lang w:eastAsia="zh-CN" w:bidi="hi-IN"/>
        </w:rPr>
        <w:t xml:space="preserve"> bez przeprowadzenia negocjacji, o którym mowa w art. 275 pkt 1 ustawy z</w:t>
      </w:r>
      <w:r w:rsidRPr="00821422">
        <w:rPr>
          <w:rFonts w:asciiTheme="minorHAnsi" w:eastAsia="Verdana" w:hAnsiTheme="minorHAnsi" w:cstheme="minorHAnsi"/>
          <w:lang w:eastAsia="zh-CN" w:bidi="hi-IN"/>
        </w:rPr>
        <w:t xml:space="preserve"> </w:t>
      </w:r>
      <w:r w:rsidRPr="00821422">
        <w:rPr>
          <w:rFonts w:asciiTheme="minorHAnsi" w:eastAsia="SimSun" w:hAnsiTheme="minorHAnsi" w:cstheme="minorHAnsi"/>
          <w:lang w:eastAsia="zh-CN" w:bidi="hi-IN"/>
        </w:rPr>
        <w:t>dnia</w:t>
      </w:r>
      <w:r w:rsidRPr="00821422">
        <w:rPr>
          <w:rFonts w:asciiTheme="minorHAnsi" w:eastAsia="SimSun" w:hAnsiTheme="minorHAnsi" w:cstheme="minorHAnsi"/>
          <w:lang w:eastAsia="pl-PL" w:bidi="hi-IN"/>
        </w:rPr>
        <w:t xml:space="preserve"> 11 września 2019</w:t>
      </w:r>
      <w:r w:rsidRPr="00821422">
        <w:rPr>
          <w:rFonts w:asciiTheme="minorHAnsi" w:eastAsia="SimSun" w:hAnsiTheme="minorHAnsi" w:cstheme="minorHAnsi"/>
          <w:lang w:eastAsia="zh-CN" w:bidi="hi-IN"/>
        </w:rPr>
        <w:t>.</w:t>
      </w:r>
      <w:r w:rsidRPr="00821422">
        <w:rPr>
          <w:rFonts w:asciiTheme="minorHAnsi" w:eastAsia="Verdana" w:hAnsiTheme="minorHAnsi" w:cstheme="minorHAnsi"/>
          <w:lang w:eastAsia="zh-CN" w:bidi="hi-IN"/>
        </w:rPr>
        <w:t xml:space="preserve"> </w:t>
      </w:r>
      <w:r w:rsidRPr="00821422">
        <w:rPr>
          <w:rFonts w:asciiTheme="minorHAnsi" w:eastAsia="SimSun" w:hAnsiTheme="minorHAnsi" w:cstheme="minorHAnsi"/>
          <w:lang w:eastAsia="zh-CN" w:bidi="hi-IN"/>
        </w:rPr>
        <w:t>Prawo</w:t>
      </w:r>
      <w:r w:rsidRPr="00821422">
        <w:rPr>
          <w:rFonts w:asciiTheme="minorHAnsi" w:eastAsia="Verdana" w:hAnsiTheme="minorHAnsi" w:cstheme="minorHAnsi"/>
          <w:lang w:eastAsia="zh-CN" w:bidi="hi-IN"/>
        </w:rPr>
        <w:t xml:space="preserve"> </w:t>
      </w:r>
      <w:r w:rsidRPr="00821422">
        <w:rPr>
          <w:rFonts w:asciiTheme="minorHAnsi" w:eastAsia="SimSun" w:hAnsiTheme="minorHAnsi" w:cstheme="minorHAnsi"/>
          <w:lang w:eastAsia="zh-CN" w:bidi="hi-IN"/>
        </w:rPr>
        <w:t>zamówień</w:t>
      </w:r>
      <w:r w:rsidRPr="00821422">
        <w:rPr>
          <w:rFonts w:asciiTheme="minorHAnsi" w:eastAsia="Verdana" w:hAnsiTheme="minorHAnsi" w:cstheme="minorHAnsi"/>
          <w:lang w:eastAsia="zh-CN" w:bidi="hi-IN"/>
        </w:rPr>
        <w:t xml:space="preserve"> </w:t>
      </w:r>
      <w:r w:rsidRPr="00821422">
        <w:rPr>
          <w:rFonts w:asciiTheme="minorHAnsi" w:eastAsia="SimSun" w:hAnsiTheme="minorHAnsi" w:cstheme="minorHAnsi"/>
          <w:lang w:eastAsia="zh-CN" w:bidi="hi-IN"/>
        </w:rPr>
        <w:t>publicznych</w:t>
      </w:r>
      <w:r w:rsidRPr="00821422">
        <w:rPr>
          <w:rFonts w:asciiTheme="minorHAnsi" w:eastAsia="Verdana" w:hAnsiTheme="minorHAnsi" w:cstheme="minorHAnsi"/>
          <w:lang w:eastAsia="zh-CN" w:bidi="hi-IN"/>
        </w:rPr>
        <w:t xml:space="preserve"> </w:t>
      </w:r>
      <w:r w:rsidRPr="00821422">
        <w:rPr>
          <w:rFonts w:asciiTheme="minorHAnsi" w:eastAsia="SimSun" w:hAnsiTheme="minorHAnsi" w:cstheme="minorHAnsi"/>
          <w:b/>
          <w:bCs/>
          <w:lang w:eastAsia="zh-CN" w:bidi="hi-IN"/>
        </w:rPr>
        <w:t>(</w:t>
      </w:r>
      <w:r w:rsidRPr="00821422">
        <w:rPr>
          <w:rFonts w:asciiTheme="minorHAnsi" w:eastAsia="Times New Roman" w:hAnsiTheme="minorHAnsi" w:cstheme="minorHAnsi"/>
          <w:lang w:eastAsia="pl-PL"/>
        </w:rPr>
        <w:t xml:space="preserve">Dz. U. z 2019r. poz. 2019 ze zm.) </w:t>
      </w:r>
      <w:r w:rsidRPr="00821422">
        <w:rPr>
          <w:rFonts w:asciiTheme="minorHAnsi" w:eastAsia="SimSun" w:hAnsiTheme="minorHAnsi" w:cstheme="minorHAnsi"/>
          <w:lang w:eastAsia="zh-CN" w:bidi="hi-IN"/>
        </w:rPr>
        <w:t>zwanej</w:t>
      </w:r>
      <w:r w:rsidRPr="00821422">
        <w:rPr>
          <w:rFonts w:asciiTheme="minorHAnsi" w:eastAsia="Verdana" w:hAnsiTheme="minorHAnsi" w:cstheme="minorHAnsi"/>
          <w:lang w:eastAsia="zh-CN" w:bidi="hi-IN"/>
        </w:rPr>
        <w:t xml:space="preserve"> </w:t>
      </w:r>
      <w:r w:rsidRPr="00821422">
        <w:rPr>
          <w:rFonts w:asciiTheme="minorHAnsi" w:eastAsia="SimSun" w:hAnsiTheme="minorHAnsi" w:cstheme="minorHAnsi"/>
          <w:lang w:eastAsia="zh-CN" w:bidi="hi-IN"/>
        </w:rPr>
        <w:t>dalej</w:t>
      </w:r>
      <w:r w:rsidRPr="00821422">
        <w:rPr>
          <w:rFonts w:asciiTheme="minorHAnsi" w:eastAsia="Verdana" w:hAnsiTheme="minorHAnsi" w:cstheme="minorHAnsi"/>
          <w:lang w:eastAsia="zh-CN" w:bidi="hi-IN"/>
        </w:rPr>
        <w:t xml:space="preserve"> „</w:t>
      </w:r>
      <w:r w:rsidRPr="00821422">
        <w:rPr>
          <w:rFonts w:asciiTheme="minorHAnsi" w:eastAsia="SimSun" w:hAnsiTheme="minorHAnsi" w:cstheme="minorHAnsi"/>
          <w:lang w:eastAsia="zh-CN" w:bidi="hi-IN"/>
        </w:rPr>
        <w:t>ustawą</w:t>
      </w:r>
      <w:r w:rsidRPr="00821422">
        <w:rPr>
          <w:rFonts w:asciiTheme="minorHAnsi" w:eastAsia="Verdana" w:hAnsiTheme="minorHAnsi" w:cstheme="minorHAnsi"/>
          <w:lang w:eastAsia="zh-CN" w:bidi="hi-IN"/>
        </w:rPr>
        <w:t>”</w:t>
      </w:r>
      <w:r w:rsidRPr="00821422">
        <w:rPr>
          <w:rFonts w:asciiTheme="minorHAnsi" w:eastAsia="SimSun" w:hAnsiTheme="minorHAnsi" w:cstheme="minorHAnsi"/>
          <w:lang w:eastAsia="zh-CN" w:bidi="hi-IN"/>
        </w:rPr>
        <w:t>. Wartość</w:t>
      </w:r>
      <w:r w:rsidRPr="00821422">
        <w:rPr>
          <w:rFonts w:asciiTheme="minorHAnsi" w:eastAsia="Verdana" w:hAnsiTheme="minorHAnsi" w:cstheme="minorHAnsi"/>
          <w:lang w:eastAsia="zh-CN" w:bidi="hi-IN"/>
        </w:rPr>
        <w:t xml:space="preserve"> </w:t>
      </w:r>
      <w:r w:rsidRPr="00821422">
        <w:rPr>
          <w:rFonts w:asciiTheme="minorHAnsi" w:eastAsia="SimSun" w:hAnsiTheme="minorHAnsi" w:cstheme="minorHAnsi"/>
          <w:lang w:eastAsia="zh-CN" w:bidi="hi-IN"/>
        </w:rPr>
        <w:t>postępowania</w:t>
      </w:r>
      <w:r w:rsidRPr="00821422">
        <w:rPr>
          <w:rFonts w:asciiTheme="minorHAnsi" w:eastAsia="Verdana" w:hAnsiTheme="minorHAnsi" w:cstheme="minorHAnsi"/>
          <w:lang w:eastAsia="zh-CN" w:bidi="hi-IN"/>
        </w:rPr>
        <w:t xml:space="preserve"> jest mniejsza niż </w:t>
      </w:r>
      <w:r w:rsidRPr="00821422">
        <w:rPr>
          <w:rFonts w:asciiTheme="minorHAnsi" w:eastAsia="SimSun" w:hAnsiTheme="minorHAnsi" w:cstheme="minorHAnsi"/>
          <w:lang w:eastAsia="zh-CN" w:bidi="hi-IN"/>
        </w:rPr>
        <w:t>kwoty</w:t>
      </w:r>
      <w:r w:rsidRPr="00821422">
        <w:rPr>
          <w:rFonts w:asciiTheme="minorHAnsi" w:eastAsia="Verdana" w:hAnsiTheme="minorHAnsi" w:cstheme="minorHAnsi"/>
          <w:lang w:eastAsia="zh-CN" w:bidi="hi-IN"/>
        </w:rPr>
        <w:t xml:space="preserve"> </w:t>
      </w:r>
      <w:r w:rsidRPr="00821422">
        <w:rPr>
          <w:rFonts w:asciiTheme="minorHAnsi" w:eastAsia="SimSun" w:hAnsiTheme="minorHAnsi" w:cstheme="minorHAnsi"/>
          <w:lang w:eastAsia="zh-CN" w:bidi="hi-IN"/>
        </w:rPr>
        <w:t>określone</w:t>
      </w:r>
      <w:r w:rsidRPr="00821422">
        <w:rPr>
          <w:rFonts w:asciiTheme="minorHAnsi" w:eastAsia="Verdana" w:hAnsiTheme="minorHAnsi" w:cstheme="minorHAnsi"/>
          <w:lang w:eastAsia="zh-CN" w:bidi="hi-IN"/>
        </w:rPr>
        <w:t xml:space="preserve"> </w:t>
      </w:r>
      <w:r w:rsidRPr="00821422">
        <w:rPr>
          <w:rFonts w:asciiTheme="minorHAnsi" w:eastAsia="SimSun" w:hAnsiTheme="minorHAnsi" w:cstheme="minorHAnsi"/>
          <w:lang w:eastAsia="zh-CN" w:bidi="hi-IN"/>
        </w:rPr>
        <w:t>w</w:t>
      </w:r>
      <w:r w:rsidRPr="00821422">
        <w:rPr>
          <w:rFonts w:asciiTheme="minorHAnsi" w:eastAsia="Verdana" w:hAnsiTheme="minorHAnsi" w:cstheme="minorHAnsi"/>
          <w:lang w:eastAsia="zh-CN" w:bidi="hi-IN"/>
        </w:rPr>
        <w:t xml:space="preserve"> </w:t>
      </w:r>
      <w:r w:rsidRPr="00821422">
        <w:rPr>
          <w:rFonts w:asciiTheme="minorHAnsi" w:eastAsia="SimSun" w:hAnsiTheme="minorHAnsi" w:cstheme="minorHAnsi"/>
          <w:lang w:eastAsia="zh-CN" w:bidi="hi-IN"/>
        </w:rPr>
        <w:t>art. 3 ust. 1 ustawy.</w:t>
      </w:r>
      <w:r w:rsidRPr="00821422">
        <w:rPr>
          <w:rFonts w:asciiTheme="minorHAnsi" w:eastAsia="Verdana" w:hAnsiTheme="minorHAnsi" w:cstheme="minorHAnsi"/>
          <w:lang w:eastAsia="zh-CN" w:bidi="hi-IN"/>
        </w:rPr>
        <w:t xml:space="preserve"> </w:t>
      </w:r>
    </w:p>
    <w:p w14:paraId="3E6F6887" w14:textId="3712C8D3" w:rsidR="00C265BF" w:rsidRPr="00821422" w:rsidRDefault="00C265BF" w:rsidP="00F40C1F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21422">
        <w:rPr>
          <w:rFonts w:asciiTheme="minorHAnsi" w:eastAsia="Times New Roman" w:hAnsiTheme="minorHAnsi" w:cstheme="minorHAnsi"/>
          <w:lang w:eastAsia="pl-PL"/>
        </w:rPr>
        <w:t xml:space="preserve">Zamawiający nie przewiduje wyboru najkorzystniejszej oferty z możliwością prowadzenia negocjacji. </w:t>
      </w:r>
    </w:p>
    <w:p w14:paraId="5309E712" w14:textId="77777777" w:rsidR="00C265BF" w:rsidRPr="00821422" w:rsidRDefault="00C265BF" w:rsidP="00C265BF">
      <w:pPr>
        <w:suppressAutoHyphens/>
        <w:spacing w:after="0" w:line="240" w:lineRule="auto"/>
        <w:rPr>
          <w:rFonts w:asciiTheme="minorHAnsi" w:eastAsia="Times New Roman" w:hAnsiTheme="minorHAnsi" w:cstheme="minorHAnsi"/>
          <w:lang w:eastAsia="zh-CN"/>
        </w:rPr>
      </w:pPr>
    </w:p>
    <w:p w14:paraId="3DF28A2F" w14:textId="77777777" w:rsidR="00C265BF" w:rsidRPr="00821422" w:rsidRDefault="00C265BF" w:rsidP="00C265BF">
      <w:pPr>
        <w:suppressAutoHyphens/>
        <w:spacing w:after="0" w:line="240" w:lineRule="auto"/>
        <w:rPr>
          <w:rFonts w:asciiTheme="minorHAnsi" w:eastAsia="Times New Roman" w:hAnsiTheme="minorHAnsi" w:cstheme="minorHAnsi"/>
          <w:lang w:eastAsia="zh-CN"/>
        </w:rPr>
      </w:pPr>
      <w:r w:rsidRPr="00821422">
        <w:rPr>
          <w:rFonts w:asciiTheme="minorHAnsi" w:eastAsia="Times New Roman" w:hAnsiTheme="minorHAnsi" w:cstheme="minorHAnsi"/>
          <w:b/>
          <w:lang w:eastAsia="zh-CN"/>
        </w:rPr>
        <w:t>4.</w:t>
      </w:r>
      <w:r w:rsidRPr="00821422">
        <w:rPr>
          <w:rFonts w:asciiTheme="minorHAnsi" w:eastAsia="Times New Roman" w:hAnsiTheme="minorHAnsi" w:cstheme="minorHAnsi"/>
          <w:b/>
          <w:lang w:eastAsia="zh-CN"/>
        </w:rPr>
        <w:tab/>
        <w:t>PRZEDMIOT</w:t>
      </w:r>
      <w:r w:rsidRPr="00821422">
        <w:rPr>
          <w:rFonts w:asciiTheme="minorHAnsi" w:eastAsia="Verdana" w:hAnsiTheme="minorHAnsi" w:cstheme="minorHAnsi"/>
          <w:b/>
          <w:lang w:eastAsia="zh-CN"/>
        </w:rPr>
        <w:t xml:space="preserve"> </w:t>
      </w:r>
      <w:r w:rsidRPr="00821422">
        <w:rPr>
          <w:rFonts w:asciiTheme="minorHAnsi" w:eastAsia="Times New Roman" w:hAnsiTheme="minorHAnsi" w:cstheme="minorHAnsi"/>
          <w:b/>
          <w:lang w:eastAsia="zh-CN"/>
        </w:rPr>
        <w:t>ZAMÓWIENIA</w:t>
      </w:r>
    </w:p>
    <w:p w14:paraId="1CAC1574" w14:textId="77777777" w:rsidR="00C265BF" w:rsidRPr="00821422" w:rsidRDefault="00C265BF" w:rsidP="00C265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b/>
          <w:lang w:eastAsia="zh-CN"/>
        </w:rPr>
      </w:pPr>
    </w:p>
    <w:p w14:paraId="10BFB798" w14:textId="631B16C0" w:rsidR="00C265BF" w:rsidRPr="00821422" w:rsidRDefault="00C265BF" w:rsidP="00F40C1F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821422">
        <w:rPr>
          <w:rFonts w:asciiTheme="minorHAnsi" w:eastAsia="Times New Roman" w:hAnsiTheme="minorHAnsi" w:cstheme="minorHAnsi"/>
          <w:bCs/>
          <w:lang w:eastAsia="zh-CN"/>
        </w:rPr>
        <w:t>Przedmiotem</w:t>
      </w:r>
      <w:r w:rsidRPr="00821422">
        <w:rPr>
          <w:rFonts w:asciiTheme="minorHAnsi" w:eastAsia="Verdana" w:hAnsiTheme="minorHAnsi" w:cstheme="minorHAnsi"/>
          <w:bCs/>
          <w:lang w:eastAsia="zh-CN"/>
        </w:rPr>
        <w:t xml:space="preserve"> </w:t>
      </w:r>
      <w:r w:rsidRPr="00821422">
        <w:rPr>
          <w:rFonts w:asciiTheme="minorHAnsi" w:eastAsia="Times New Roman" w:hAnsiTheme="minorHAnsi" w:cstheme="minorHAnsi"/>
          <w:bCs/>
          <w:lang w:eastAsia="zh-CN"/>
        </w:rPr>
        <w:t>zamówienia</w:t>
      </w:r>
      <w:r w:rsidRPr="00821422">
        <w:rPr>
          <w:rFonts w:asciiTheme="minorHAnsi" w:eastAsia="Verdana" w:hAnsiTheme="minorHAnsi" w:cstheme="minorHAnsi"/>
          <w:bCs/>
          <w:lang w:eastAsia="zh-CN"/>
        </w:rPr>
        <w:t xml:space="preserve"> </w:t>
      </w:r>
      <w:r w:rsidRPr="00821422">
        <w:rPr>
          <w:rFonts w:asciiTheme="minorHAnsi" w:eastAsia="Times New Roman" w:hAnsiTheme="minorHAnsi" w:cstheme="minorHAnsi"/>
          <w:bCs/>
          <w:lang w:eastAsia="zh-CN"/>
        </w:rPr>
        <w:t xml:space="preserve">jest </w:t>
      </w:r>
      <w:r w:rsidR="009D5E2F" w:rsidRPr="00821422">
        <w:rPr>
          <w:rFonts w:asciiTheme="minorHAnsi" w:eastAsia="Times New Roman" w:hAnsiTheme="minorHAnsi" w:cstheme="minorHAnsi"/>
          <w:b/>
          <w:bCs/>
          <w:lang w:eastAsia="zh-CN"/>
        </w:rPr>
        <w:t>D</w:t>
      </w:r>
      <w:r w:rsidRPr="00821422">
        <w:rPr>
          <w:rFonts w:asciiTheme="minorHAnsi" w:eastAsia="Times New Roman" w:hAnsiTheme="minorHAnsi" w:cstheme="minorHAnsi"/>
          <w:b/>
          <w:bCs/>
          <w:lang w:eastAsia="zh-CN"/>
        </w:rPr>
        <w:t>ostawa</w:t>
      </w:r>
      <w:r w:rsidR="00A44A5E" w:rsidRPr="00821422">
        <w:rPr>
          <w:rFonts w:asciiTheme="minorHAnsi" w:eastAsia="Times New Roman" w:hAnsiTheme="minorHAnsi" w:cstheme="minorHAnsi"/>
          <w:b/>
          <w:bCs/>
          <w:lang w:eastAsia="zh-CN"/>
        </w:rPr>
        <w:t xml:space="preserve"> </w:t>
      </w:r>
      <w:bookmarkStart w:id="1" w:name="_Hlk87865999"/>
      <w:r w:rsidR="00A44A5E" w:rsidRPr="00821422">
        <w:rPr>
          <w:rFonts w:asciiTheme="minorHAnsi" w:eastAsia="Times New Roman" w:hAnsiTheme="minorHAnsi" w:cstheme="minorHAnsi"/>
          <w:b/>
          <w:bCs/>
          <w:lang w:eastAsia="zh-CN"/>
        </w:rPr>
        <w:t xml:space="preserve">sprzętu medycznego jednorazowego </w:t>
      </w:r>
      <w:r w:rsidR="00821422" w:rsidRPr="00821422">
        <w:rPr>
          <w:rFonts w:asciiTheme="minorHAnsi" w:eastAsia="Times New Roman" w:hAnsiTheme="minorHAnsi" w:cstheme="minorHAnsi"/>
          <w:b/>
          <w:bCs/>
          <w:lang w:eastAsia="zh-CN"/>
        </w:rPr>
        <w:t xml:space="preserve">                     </w:t>
      </w:r>
      <w:r w:rsidR="00821422">
        <w:rPr>
          <w:rFonts w:asciiTheme="minorHAnsi" w:eastAsia="Times New Roman" w:hAnsiTheme="minorHAnsi" w:cstheme="minorHAnsi"/>
          <w:b/>
          <w:bCs/>
          <w:lang w:eastAsia="zh-CN"/>
        </w:rPr>
        <w:t xml:space="preserve">                 </w:t>
      </w:r>
      <w:r w:rsidR="00821422" w:rsidRPr="00821422">
        <w:rPr>
          <w:rFonts w:asciiTheme="minorHAnsi" w:eastAsia="Times New Roman" w:hAnsiTheme="minorHAnsi" w:cstheme="minorHAnsi"/>
          <w:b/>
          <w:bCs/>
          <w:lang w:eastAsia="zh-CN"/>
        </w:rPr>
        <w:t xml:space="preserve"> </w:t>
      </w:r>
      <w:r w:rsidR="00A44A5E" w:rsidRPr="00821422">
        <w:rPr>
          <w:rFonts w:asciiTheme="minorHAnsi" w:eastAsia="Times New Roman" w:hAnsiTheme="minorHAnsi" w:cstheme="minorHAnsi"/>
          <w:b/>
          <w:bCs/>
          <w:lang w:eastAsia="zh-CN"/>
        </w:rPr>
        <w:t>i wielorazowego użytku oraz materiałów medycznych do EKG i EEG</w:t>
      </w:r>
      <w:r w:rsidR="00361FDE">
        <w:rPr>
          <w:rFonts w:asciiTheme="minorHAnsi" w:eastAsia="Times New Roman" w:hAnsiTheme="minorHAnsi" w:cstheme="minorHAnsi"/>
          <w:b/>
          <w:bCs/>
          <w:lang w:eastAsia="zh-CN"/>
        </w:rPr>
        <w:t>.</w:t>
      </w:r>
      <w:r w:rsidR="00232522" w:rsidRPr="00821422">
        <w:rPr>
          <w:rFonts w:asciiTheme="minorHAnsi" w:eastAsia="Times New Roman" w:hAnsiTheme="minorHAnsi" w:cstheme="minorHAnsi"/>
          <w:b/>
          <w:bCs/>
          <w:lang w:eastAsia="zh-CN"/>
        </w:rPr>
        <w:t xml:space="preserve"> </w:t>
      </w:r>
    </w:p>
    <w:bookmarkEnd w:id="1"/>
    <w:p w14:paraId="5E55D05E" w14:textId="3AB0693E" w:rsidR="00F37AA6" w:rsidRPr="005A2254" w:rsidRDefault="00F37AA6" w:rsidP="00F37AA6">
      <w:pPr>
        <w:suppressAutoHyphens/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lang w:eastAsia="zh-CN"/>
        </w:rPr>
      </w:pPr>
      <w:r w:rsidRPr="00540B9B">
        <w:rPr>
          <w:rFonts w:asciiTheme="minorHAnsi" w:eastAsia="Times New Roman" w:hAnsiTheme="minorHAnsi" w:cstheme="minorHAnsi"/>
          <w:lang w:eastAsia="zh-CN"/>
        </w:rPr>
        <w:t xml:space="preserve">Zamówienie zostało podzielone na </w:t>
      </w:r>
      <w:r w:rsidR="00A44A5E" w:rsidRPr="00540B9B">
        <w:rPr>
          <w:rFonts w:asciiTheme="minorHAnsi" w:eastAsia="Times New Roman" w:hAnsiTheme="minorHAnsi" w:cstheme="minorHAnsi"/>
          <w:lang w:eastAsia="zh-CN"/>
        </w:rPr>
        <w:t>1</w:t>
      </w:r>
      <w:r w:rsidR="00361FDE">
        <w:rPr>
          <w:rFonts w:asciiTheme="minorHAnsi" w:eastAsia="Times New Roman" w:hAnsiTheme="minorHAnsi" w:cstheme="minorHAnsi"/>
          <w:lang w:eastAsia="zh-CN"/>
        </w:rPr>
        <w:t>5</w:t>
      </w:r>
      <w:r w:rsidRPr="00C50B83">
        <w:rPr>
          <w:rFonts w:asciiTheme="minorHAnsi" w:eastAsia="Times New Roman" w:hAnsiTheme="minorHAnsi" w:cstheme="minorHAnsi"/>
          <w:lang w:eastAsia="zh-CN"/>
        </w:rPr>
        <w:t xml:space="preserve"> pakiet</w:t>
      </w:r>
      <w:r w:rsidR="00A44A5E" w:rsidRPr="00C50B83">
        <w:rPr>
          <w:rFonts w:asciiTheme="minorHAnsi" w:eastAsia="Times New Roman" w:hAnsiTheme="minorHAnsi" w:cstheme="minorHAnsi"/>
          <w:lang w:eastAsia="zh-CN"/>
        </w:rPr>
        <w:t>ów</w:t>
      </w:r>
      <w:r w:rsidRPr="005A2254">
        <w:rPr>
          <w:rFonts w:asciiTheme="minorHAnsi" w:eastAsia="Times New Roman" w:hAnsiTheme="minorHAnsi" w:cstheme="minorHAnsi"/>
          <w:lang w:eastAsia="zh-CN"/>
        </w:rPr>
        <w:t>:</w:t>
      </w:r>
    </w:p>
    <w:p w14:paraId="1D277CC5" w14:textId="2CFCBA90" w:rsidR="00F37AA6" w:rsidRPr="00821422" w:rsidRDefault="00F37AA6" w:rsidP="00F37AA6">
      <w:pPr>
        <w:suppressAutoHyphens/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lang w:eastAsia="zh-CN"/>
        </w:rPr>
      </w:pPr>
      <w:bookmarkStart w:id="2" w:name="_Hlk87865807"/>
      <w:r w:rsidRPr="00821422">
        <w:rPr>
          <w:rFonts w:asciiTheme="minorHAnsi" w:eastAsia="Times New Roman" w:hAnsiTheme="minorHAnsi" w:cstheme="minorHAnsi"/>
          <w:lang w:eastAsia="zh-CN"/>
        </w:rPr>
        <w:t xml:space="preserve">Pakiet nr 1 – </w:t>
      </w:r>
      <w:r w:rsidR="000E5D80" w:rsidRPr="00821422">
        <w:rPr>
          <w:rFonts w:asciiTheme="minorHAnsi" w:eastAsia="Times New Roman" w:hAnsiTheme="minorHAnsi" w:cstheme="minorHAnsi"/>
          <w:lang w:eastAsia="zh-CN"/>
        </w:rPr>
        <w:t>cewniki urologiczne</w:t>
      </w:r>
    </w:p>
    <w:p w14:paraId="35480DC7" w14:textId="28454E48" w:rsidR="008C2BFC" w:rsidRPr="00821422" w:rsidRDefault="00F37AA6" w:rsidP="008C2BFC">
      <w:pPr>
        <w:suppressAutoHyphens/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lang w:eastAsia="zh-CN"/>
        </w:rPr>
      </w:pPr>
      <w:r w:rsidRPr="00821422">
        <w:rPr>
          <w:rFonts w:asciiTheme="minorHAnsi" w:eastAsia="Times New Roman" w:hAnsiTheme="minorHAnsi" w:cstheme="minorHAnsi"/>
          <w:lang w:eastAsia="zh-CN"/>
        </w:rPr>
        <w:t xml:space="preserve">Pakiet nr 2 – </w:t>
      </w:r>
      <w:r w:rsidR="000E5D80" w:rsidRPr="00821422">
        <w:rPr>
          <w:rFonts w:asciiTheme="minorHAnsi" w:eastAsia="Times New Roman" w:hAnsiTheme="minorHAnsi" w:cstheme="minorHAnsi"/>
          <w:lang w:eastAsia="zh-CN"/>
        </w:rPr>
        <w:t xml:space="preserve">ustniki </w:t>
      </w:r>
    </w:p>
    <w:p w14:paraId="6C74E5EA" w14:textId="5BA5376B" w:rsidR="008C2BFC" w:rsidRPr="00821422" w:rsidRDefault="000E5D80" w:rsidP="008C2BFC">
      <w:pPr>
        <w:suppressAutoHyphens/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lang w:eastAsia="zh-CN"/>
        </w:rPr>
      </w:pPr>
      <w:r w:rsidRPr="00821422">
        <w:rPr>
          <w:rFonts w:asciiTheme="minorHAnsi" w:eastAsia="Times New Roman" w:hAnsiTheme="minorHAnsi" w:cstheme="minorHAnsi"/>
          <w:lang w:eastAsia="zh-CN"/>
        </w:rPr>
        <w:t>Pakiet nr 3 – igły</w:t>
      </w:r>
    </w:p>
    <w:p w14:paraId="08687661" w14:textId="08813BFF" w:rsidR="000E5D80" w:rsidRPr="00821422" w:rsidRDefault="000E5D80" w:rsidP="008C2BFC">
      <w:pPr>
        <w:suppressAutoHyphens/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lang w:eastAsia="zh-CN"/>
        </w:rPr>
      </w:pPr>
      <w:r w:rsidRPr="00821422">
        <w:rPr>
          <w:rFonts w:asciiTheme="minorHAnsi" w:eastAsia="Times New Roman" w:hAnsiTheme="minorHAnsi" w:cstheme="minorHAnsi"/>
          <w:lang w:eastAsia="zh-CN"/>
        </w:rPr>
        <w:t xml:space="preserve">Pakiet nr </w:t>
      </w:r>
      <w:r w:rsidR="008C2BFC" w:rsidRPr="00821422">
        <w:rPr>
          <w:rFonts w:asciiTheme="minorHAnsi" w:eastAsia="Times New Roman" w:hAnsiTheme="minorHAnsi" w:cstheme="minorHAnsi"/>
          <w:lang w:eastAsia="zh-CN"/>
        </w:rPr>
        <w:t>4</w:t>
      </w:r>
      <w:r w:rsidRPr="00821422">
        <w:rPr>
          <w:rFonts w:asciiTheme="minorHAnsi" w:eastAsia="Times New Roman" w:hAnsiTheme="minorHAnsi" w:cstheme="minorHAnsi"/>
          <w:lang w:eastAsia="zh-CN"/>
        </w:rPr>
        <w:t xml:space="preserve"> – rurki ustno-gardłowe, intubacyjne</w:t>
      </w:r>
    </w:p>
    <w:p w14:paraId="1442FC38" w14:textId="2929BE7D" w:rsidR="000E5D80" w:rsidRPr="00821422" w:rsidRDefault="000E5D80" w:rsidP="00F37AA6">
      <w:pPr>
        <w:suppressAutoHyphens/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lang w:eastAsia="zh-CN"/>
        </w:rPr>
      </w:pPr>
      <w:r w:rsidRPr="00821422">
        <w:rPr>
          <w:rFonts w:asciiTheme="minorHAnsi" w:eastAsia="Times New Roman" w:hAnsiTheme="minorHAnsi" w:cstheme="minorHAnsi"/>
          <w:lang w:eastAsia="zh-CN"/>
        </w:rPr>
        <w:t xml:space="preserve">Pakiet nr </w:t>
      </w:r>
      <w:r w:rsidR="008C2BFC" w:rsidRPr="00821422">
        <w:rPr>
          <w:rFonts w:asciiTheme="minorHAnsi" w:eastAsia="Times New Roman" w:hAnsiTheme="minorHAnsi" w:cstheme="minorHAnsi"/>
          <w:lang w:eastAsia="zh-CN"/>
        </w:rPr>
        <w:t>5</w:t>
      </w:r>
      <w:r w:rsidRPr="00821422">
        <w:rPr>
          <w:rFonts w:asciiTheme="minorHAnsi" w:eastAsia="Times New Roman" w:hAnsiTheme="minorHAnsi" w:cstheme="minorHAnsi"/>
          <w:lang w:eastAsia="zh-CN"/>
        </w:rPr>
        <w:t xml:space="preserve"> – rękawy, torebki i testy do sterylizacji</w:t>
      </w:r>
    </w:p>
    <w:p w14:paraId="171D7D7B" w14:textId="09A2E478" w:rsidR="000E5D80" w:rsidRPr="00821422" w:rsidRDefault="000E5D80" w:rsidP="00F37AA6">
      <w:pPr>
        <w:suppressAutoHyphens/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lang w:eastAsia="zh-CN"/>
        </w:rPr>
      </w:pPr>
      <w:r w:rsidRPr="00821422">
        <w:rPr>
          <w:rFonts w:asciiTheme="minorHAnsi" w:eastAsia="Times New Roman" w:hAnsiTheme="minorHAnsi" w:cstheme="minorHAnsi"/>
          <w:lang w:eastAsia="zh-CN"/>
        </w:rPr>
        <w:t xml:space="preserve">Pakiet nr </w:t>
      </w:r>
      <w:r w:rsidR="008C2BFC" w:rsidRPr="00821422">
        <w:rPr>
          <w:rFonts w:asciiTheme="minorHAnsi" w:eastAsia="Times New Roman" w:hAnsiTheme="minorHAnsi" w:cstheme="minorHAnsi"/>
          <w:lang w:eastAsia="zh-CN"/>
        </w:rPr>
        <w:t>6</w:t>
      </w:r>
      <w:r w:rsidRPr="00821422">
        <w:rPr>
          <w:rFonts w:asciiTheme="minorHAnsi" w:eastAsia="Times New Roman" w:hAnsiTheme="minorHAnsi" w:cstheme="minorHAnsi"/>
          <w:lang w:eastAsia="zh-CN"/>
        </w:rPr>
        <w:t xml:space="preserve"> – strzykawki </w:t>
      </w:r>
    </w:p>
    <w:p w14:paraId="766F5452" w14:textId="74C0E02E" w:rsidR="000E5D80" w:rsidRPr="00821422" w:rsidRDefault="000E5D80" w:rsidP="00F37AA6">
      <w:pPr>
        <w:suppressAutoHyphens/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lang w:eastAsia="zh-CN"/>
        </w:rPr>
      </w:pPr>
      <w:r w:rsidRPr="00821422">
        <w:rPr>
          <w:rFonts w:asciiTheme="minorHAnsi" w:eastAsia="Times New Roman" w:hAnsiTheme="minorHAnsi" w:cstheme="minorHAnsi"/>
          <w:lang w:eastAsia="zh-CN"/>
        </w:rPr>
        <w:t xml:space="preserve">Pakiet nr </w:t>
      </w:r>
      <w:r w:rsidR="008C2BFC" w:rsidRPr="00821422">
        <w:rPr>
          <w:rFonts w:asciiTheme="minorHAnsi" w:eastAsia="Times New Roman" w:hAnsiTheme="minorHAnsi" w:cstheme="minorHAnsi"/>
          <w:lang w:eastAsia="zh-CN"/>
        </w:rPr>
        <w:t>7</w:t>
      </w:r>
      <w:r w:rsidRPr="00821422">
        <w:rPr>
          <w:rFonts w:asciiTheme="minorHAnsi" w:eastAsia="Times New Roman" w:hAnsiTheme="minorHAnsi" w:cstheme="minorHAnsi"/>
          <w:lang w:eastAsia="zh-CN"/>
        </w:rPr>
        <w:t xml:space="preserve"> – wkłucia centralne i obwodowe</w:t>
      </w:r>
    </w:p>
    <w:p w14:paraId="0F1E5231" w14:textId="24A42242" w:rsidR="000E5D80" w:rsidRPr="00821422" w:rsidRDefault="000E5D80" w:rsidP="00F37AA6">
      <w:pPr>
        <w:suppressAutoHyphens/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lang w:eastAsia="zh-CN"/>
        </w:rPr>
      </w:pPr>
      <w:r w:rsidRPr="00821422">
        <w:rPr>
          <w:rFonts w:asciiTheme="minorHAnsi" w:eastAsia="Times New Roman" w:hAnsiTheme="minorHAnsi" w:cstheme="minorHAnsi"/>
          <w:lang w:eastAsia="zh-CN"/>
        </w:rPr>
        <w:t xml:space="preserve">Pakiet nr </w:t>
      </w:r>
      <w:r w:rsidR="008C2BFC" w:rsidRPr="00821422">
        <w:rPr>
          <w:rFonts w:asciiTheme="minorHAnsi" w:eastAsia="Times New Roman" w:hAnsiTheme="minorHAnsi" w:cstheme="minorHAnsi"/>
          <w:lang w:eastAsia="zh-CN"/>
        </w:rPr>
        <w:t>8</w:t>
      </w:r>
      <w:r w:rsidRPr="00821422">
        <w:rPr>
          <w:rFonts w:asciiTheme="minorHAnsi" w:eastAsia="Times New Roman" w:hAnsiTheme="minorHAnsi" w:cstheme="minorHAnsi"/>
          <w:lang w:eastAsia="zh-CN"/>
        </w:rPr>
        <w:t xml:space="preserve"> – paski testowe</w:t>
      </w:r>
    </w:p>
    <w:p w14:paraId="5806356D" w14:textId="77777777" w:rsidR="008C2BFC" w:rsidRPr="00821422" w:rsidRDefault="008C2BFC" w:rsidP="00F37AA6">
      <w:pPr>
        <w:suppressAutoHyphens/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lang w:eastAsia="zh-CN"/>
        </w:rPr>
      </w:pPr>
      <w:r w:rsidRPr="00821422">
        <w:rPr>
          <w:rFonts w:asciiTheme="minorHAnsi" w:eastAsia="Times New Roman" w:hAnsiTheme="minorHAnsi" w:cstheme="minorHAnsi"/>
          <w:lang w:eastAsia="zh-CN"/>
        </w:rPr>
        <w:t>Pakiet nr 9 – cewniki do odsysania</w:t>
      </w:r>
    </w:p>
    <w:p w14:paraId="47C2F7E5" w14:textId="60682A3A" w:rsidR="008C2BFC" w:rsidRPr="00821422" w:rsidRDefault="008C2BFC" w:rsidP="00F37AA6">
      <w:pPr>
        <w:suppressAutoHyphens/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lang w:eastAsia="zh-CN"/>
        </w:rPr>
      </w:pPr>
      <w:r w:rsidRPr="00821422">
        <w:rPr>
          <w:rFonts w:asciiTheme="minorHAnsi" w:eastAsia="Times New Roman" w:hAnsiTheme="minorHAnsi" w:cstheme="minorHAnsi"/>
          <w:lang w:eastAsia="zh-CN"/>
        </w:rPr>
        <w:t xml:space="preserve">Pakiet nr 10 – pozostały sprzęt medyczny jednorazowego użytku </w:t>
      </w:r>
    </w:p>
    <w:p w14:paraId="1728CAD0" w14:textId="45CCCFA1" w:rsidR="008C2BFC" w:rsidRPr="00821422" w:rsidRDefault="008C2BFC" w:rsidP="00F37AA6">
      <w:pPr>
        <w:suppressAutoHyphens/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lang w:eastAsia="zh-CN"/>
        </w:rPr>
      </w:pPr>
      <w:r w:rsidRPr="00821422">
        <w:rPr>
          <w:rFonts w:asciiTheme="minorHAnsi" w:eastAsia="Times New Roman" w:hAnsiTheme="minorHAnsi" w:cstheme="minorHAnsi"/>
          <w:lang w:eastAsia="zh-CN"/>
        </w:rPr>
        <w:t>Pakiet nr 11 – pojemniki z wodą st</w:t>
      </w:r>
      <w:r w:rsidR="00FE1CEB">
        <w:rPr>
          <w:rFonts w:asciiTheme="minorHAnsi" w:eastAsia="Times New Roman" w:hAnsiTheme="minorHAnsi" w:cstheme="minorHAnsi"/>
          <w:lang w:eastAsia="zh-CN"/>
        </w:rPr>
        <w:t>er</w:t>
      </w:r>
      <w:r w:rsidRPr="00821422">
        <w:rPr>
          <w:rFonts w:asciiTheme="minorHAnsi" w:eastAsia="Times New Roman" w:hAnsiTheme="minorHAnsi" w:cstheme="minorHAnsi"/>
          <w:lang w:eastAsia="zh-CN"/>
        </w:rPr>
        <w:t>ylną</w:t>
      </w:r>
    </w:p>
    <w:p w14:paraId="4CB2FBB2" w14:textId="5CCADA41" w:rsidR="008C2BFC" w:rsidRPr="00821422" w:rsidRDefault="008C2BFC" w:rsidP="00F37AA6">
      <w:pPr>
        <w:suppressAutoHyphens/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lang w:eastAsia="zh-CN"/>
        </w:rPr>
      </w:pPr>
      <w:r w:rsidRPr="00821422">
        <w:rPr>
          <w:rFonts w:asciiTheme="minorHAnsi" w:eastAsia="Times New Roman" w:hAnsiTheme="minorHAnsi" w:cstheme="minorHAnsi"/>
          <w:lang w:eastAsia="zh-CN"/>
        </w:rPr>
        <w:t>Pakiet nr 12 – pozostały sprzęt medyczny wielorazowego użytku</w:t>
      </w:r>
    </w:p>
    <w:p w14:paraId="6D23DE21" w14:textId="42FE2ADF" w:rsidR="008C2BFC" w:rsidRPr="00821422" w:rsidRDefault="008C2BFC" w:rsidP="00F37AA6">
      <w:pPr>
        <w:suppressAutoHyphens/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lang w:eastAsia="zh-CN"/>
        </w:rPr>
      </w:pPr>
      <w:r w:rsidRPr="00821422">
        <w:rPr>
          <w:rFonts w:asciiTheme="minorHAnsi" w:eastAsia="Times New Roman" w:hAnsiTheme="minorHAnsi" w:cstheme="minorHAnsi"/>
          <w:lang w:eastAsia="zh-CN"/>
        </w:rPr>
        <w:t>Pakiet nr 13 – materiały do USG, EKG, EEG</w:t>
      </w:r>
    </w:p>
    <w:p w14:paraId="2BBF96E3" w14:textId="07541C3E" w:rsidR="008C2BFC" w:rsidRPr="00821422" w:rsidRDefault="008C2BFC" w:rsidP="00F37AA6">
      <w:pPr>
        <w:suppressAutoHyphens/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lang w:eastAsia="zh-CN"/>
        </w:rPr>
      </w:pPr>
      <w:r w:rsidRPr="00821422">
        <w:rPr>
          <w:rFonts w:asciiTheme="minorHAnsi" w:eastAsia="Times New Roman" w:hAnsiTheme="minorHAnsi" w:cstheme="minorHAnsi"/>
          <w:lang w:eastAsia="zh-CN"/>
        </w:rPr>
        <w:t>Pakiet nr 14 – nici chirurgiczne</w:t>
      </w:r>
    </w:p>
    <w:p w14:paraId="40CC304B" w14:textId="171C1FCD" w:rsidR="008C2BFC" w:rsidRPr="00821422" w:rsidRDefault="008C2BFC" w:rsidP="00F37AA6">
      <w:pPr>
        <w:suppressAutoHyphens/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lang w:eastAsia="zh-CN"/>
        </w:rPr>
      </w:pPr>
      <w:r w:rsidRPr="00821422">
        <w:rPr>
          <w:rFonts w:asciiTheme="minorHAnsi" w:eastAsia="Times New Roman" w:hAnsiTheme="minorHAnsi" w:cstheme="minorHAnsi"/>
          <w:lang w:eastAsia="zh-CN"/>
        </w:rPr>
        <w:t>Pakiet nr 15 – przyrządy do infuzji</w:t>
      </w:r>
    </w:p>
    <w:bookmarkEnd w:id="2"/>
    <w:p w14:paraId="07945C4B" w14:textId="77777777" w:rsidR="00821B87" w:rsidRPr="00821422" w:rsidRDefault="00821B87" w:rsidP="00F37AA6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</w:p>
    <w:p w14:paraId="25F2FB64" w14:textId="2E83D317" w:rsidR="00C265BF" w:rsidRPr="00821422" w:rsidRDefault="00C265BF" w:rsidP="00F37AA6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821422">
        <w:rPr>
          <w:rFonts w:asciiTheme="minorHAnsi" w:eastAsia="Times New Roman" w:hAnsiTheme="minorHAnsi" w:cstheme="minorHAnsi"/>
          <w:lang w:eastAsia="zh-CN"/>
        </w:rPr>
        <w:t>Szczegółowy opis przedmiotu zamówienia znajduje się w załącznik</w:t>
      </w:r>
      <w:r w:rsidR="00675690" w:rsidRPr="00821422">
        <w:rPr>
          <w:rFonts w:asciiTheme="minorHAnsi" w:eastAsia="Times New Roman" w:hAnsiTheme="minorHAnsi" w:cstheme="minorHAnsi"/>
          <w:lang w:eastAsia="zh-CN"/>
        </w:rPr>
        <w:t>u</w:t>
      </w:r>
      <w:r w:rsidRPr="00821422">
        <w:rPr>
          <w:rFonts w:asciiTheme="minorHAnsi" w:eastAsia="Times New Roman" w:hAnsiTheme="minorHAnsi" w:cstheme="minorHAnsi"/>
          <w:lang w:eastAsia="zh-CN"/>
        </w:rPr>
        <w:t xml:space="preserve"> nr </w:t>
      </w:r>
      <w:r w:rsidR="008B0064" w:rsidRPr="00821422">
        <w:rPr>
          <w:rFonts w:asciiTheme="minorHAnsi" w:eastAsia="Times New Roman" w:hAnsiTheme="minorHAnsi" w:cstheme="minorHAnsi"/>
          <w:lang w:eastAsia="zh-CN"/>
        </w:rPr>
        <w:t>5</w:t>
      </w:r>
      <w:r w:rsidRPr="00821422">
        <w:rPr>
          <w:rFonts w:asciiTheme="minorHAnsi" w:eastAsia="Times New Roman" w:hAnsiTheme="minorHAnsi" w:cstheme="minorHAnsi"/>
          <w:lang w:eastAsia="zh-CN"/>
        </w:rPr>
        <w:t xml:space="preserve"> do SWZ, który jest jednocześnie formularzem </w:t>
      </w:r>
      <w:r w:rsidR="0051760C" w:rsidRPr="00821422">
        <w:rPr>
          <w:rFonts w:asciiTheme="minorHAnsi" w:eastAsia="Times New Roman" w:hAnsiTheme="minorHAnsi" w:cstheme="minorHAnsi"/>
          <w:lang w:eastAsia="zh-CN"/>
        </w:rPr>
        <w:t>asortymentowo-</w:t>
      </w:r>
      <w:r w:rsidRPr="00821422">
        <w:rPr>
          <w:rFonts w:asciiTheme="minorHAnsi" w:eastAsia="Times New Roman" w:hAnsiTheme="minorHAnsi" w:cstheme="minorHAnsi"/>
          <w:lang w:eastAsia="zh-CN"/>
        </w:rPr>
        <w:t>cenowym.</w:t>
      </w:r>
    </w:p>
    <w:p w14:paraId="75A2F581" w14:textId="77777777" w:rsidR="00C265BF" w:rsidRPr="00821422" w:rsidRDefault="00C265BF" w:rsidP="00C265BF">
      <w:pPr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kern w:val="144"/>
          <w:lang w:eastAsia="zh-CN"/>
        </w:rPr>
      </w:pPr>
    </w:p>
    <w:p w14:paraId="7C6E3E75" w14:textId="5860D308" w:rsidR="00D64675" w:rsidRPr="00821422" w:rsidRDefault="00C265BF" w:rsidP="00F40C1F">
      <w:pPr>
        <w:numPr>
          <w:ilvl w:val="0"/>
          <w:numId w:val="10"/>
        </w:numPr>
        <w:suppressAutoHyphens/>
        <w:spacing w:after="200" w:line="276" w:lineRule="auto"/>
        <w:jc w:val="both"/>
        <w:rPr>
          <w:rFonts w:asciiTheme="minorHAnsi" w:hAnsiTheme="minorHAnsi" w:cstheme="minorHAnsi"/>
          <w:b/>
          <w:lang w:eastAsia="zh-CN"/>
        </w:rPr>
      </w:pPr>
      <w:r w:rsidRPr="00821422">
        <w:rPr>
          <w:rFonts w:asciiTheme="minorHAnsi" w:hAnsiTheme="minorHAnsi" w:cstheme="minorHAnsi"/>
          <w:lang w:eastAsia="zh-CN"/>
        </w:rPr>
        <w:lastRenderedPageBreak/>
        <w:t>CPV</w:t>
      </w:r>
      <w:r w:rsidRPr="00821422">
        <w:rPr>
          <w:rFonts w:asciiTheme="minorHAnsi" w:eastAsia="Verdana" w:hAnsiTheme="minorHAnsi" w:cstheme="minorHAnsi"/>
          <w:lang w:eastAsia="zh-CN"/>
        </w:rPr>
        <w:t xml:space="preserve"> </w:t>
      </w:r>
      <w:r w:rsidRPr="00821422">
        <w:rPr>
          <w:rFonts w:asciiTheme="minorHAnsi" w:hAnsiTheme="minorHAnsi" w:cstheme="minorHAnsi"/>
          <w:lang w:eastAsia="zh-CN"/>
        </w:rPr>
        <w:t>(Wspólny</w:t>
      </w:r>
      <w:r w:rsidRPr="00821422">
        <w:rPr>
          <w:rFonts w:asciiTheme="minorHAnsi" w:eastAsia="Verdana" w:hAnsiTheme="minorHAnsi" w:cstheme="minorHAnsi"/>
          <w:lang w:eastAsia="zh-CN"/>
        </w:rPr>
        <w:t xml:space="preserve"> </w:t>
      </w:r>
      <w:r w:rsidRPr="00821422">
        <w:rPr>
          <w:rFonts w:asciiTheme="minorHAnsi" w:hAnsiTheme="minorHAnsi" w:cstheme="minorHAnsi"/>
          <w:lang w:eastAsia="zh-CN"/>
        </w:rPr>
        <w:t>Słownik</w:t>
      </w:r>
      <w:r w:rsidRPr="00821422">
        <w:rPr>
          <w:rFonts w:asciiTheme="minorHAnsi" w:eastAsia="Verdana" w:hAnsiTheme="minorHAnsi" w:cstheme="minorHAnsi"/>
          <w:lang w:eastAsia="zh-CN"/>
        </w:rPr>
        <w:t xml:space="preserve"> </w:t>
      </w:r>
      <w:r w:rsidRPr="00821422">
        <w:rPr>
          <w:rFonts w:asciiTheme="minorHAnsi" w:hAnsiTheme="minorHAnsi" w:cstheme="minorHAnsi"/>
          <w:lang w:eastAsia="zh-CN"/>
        </w:rPr>
        <w:t xml:space="preserve">Zamówień): </w:t>
      </w:r>
      <w:r w:rsidR="00901860" w:rsidRPr="00821422">
        <w:rPr>
          <w:rFonts w:asciiTheme="minorHAnsi" w:hAnsiTheme="minorHAnsi" w:cstheme="minorHAnsi"/>
          <w:lang w:eastAsia="zh-CN"/>
        </w:rPr>
        <w:t>33100000-1, 33140000-3</w:t>
      </w:r>
    </w:p>
    <w:p w14:paraId="51518C98" w14:textId="3A3292C8" w:rsidR="00330D91" w:rsidRPr="00821422" w:rsidRDefault="00330D91" w:rsidP="00330D91">
      <w:pPr>
        <w:numPr>
          <w:ilvl w:val="0"/>
          <w:numId w:val="10"/>
        </w:numPr>
        <w:suppressAutoHyphens/>
        <w:spacing w:after="200" w:line="276" w:lineRule="auto"/>
        <w:jc w:val="both"/>
        <w:rPr>
          <w:rFonts w:asciiTheme="minorHAnsi" w:hAnsiTheme="minorHAnsi" w:cstheme="minorHAnsi"/>
          <w:bCs/>
          <w:lang w:eastAsia="zh-CN"/>
        </w:rPr>
      </w:pPr>
      <w:r w:rsidRPr="00821422">
        <w:rPr>
          <w:rFonts w:asciiTheme="minorHAnsi" w:hAnsiTheme="minorHAnsi" w:cstheme="minorHAnsi"/>
          <w:bCs/>
          <w:lang w:eastAsia="zh-CN"/>
        </w:rPr>
        <w:t>Jeżeli w dokumentach przetargowych zamieszczone zostały rozwiązania opatrzone nazwami własnym lub nazwami producenta należy to rozumieć w ten sposób, że towarzyszy im określenie „lub równoważne”. Przez pojęcie „lub równoważne” Zamawiający rozumie oferowanie materiałów gwarantujących realizację zadania w zgodzie z wymaganiami Zamawiającego oraz zapewniających uzyskanie parametrów technicznych nie gorszych od założonych w wyżej wymienionych dokumentach. Zastosowanie rozwiązań równoważnych nie może prowadzić do pogorszenia właściwości przedmiotu zamówienia w stosunku do przewidzianych w pierwotnej dokumentacji, ani do zmiany ceny, ani do naruszenia przepisów prawa.</w:t>
      </w:r>
    </w:p>
    <w:p w14:paraId="416DA056" w14:textId="42B817D4" w:rsidR="00330D91" w:rsidRPr="004F31BF" w:rsidRDefault="00330D91" w:rsidP="00330D91">
      <w:pPr>
        <w:numPr>
          <w:ilvl w:val="0"/>
          <w:numId w:val="10"/>
        </w:numPr>
        <w:suppressAutoHyphens/>
        <w:spacing w:after="200" w:line="276" w:lineRule="auto"/>
        <w:jc w:val="both"/>
        <w:rPr>
          <w:rFonts w:asciiTheme="minorHAnsi" w:hAnsiTheme="minorHAnsi" w:cstheme="minorHAnsi"/>
          <w:b/>
          <w:lang w:eastAsia="zh-CN"/>
        </w:rPr>
      </w:pPr>
      <w:r w:rsidRPr="004F31BF">
        <w:rPr>
          <w:rFonts w:asciiTheme="minorHAnsi" w:hAnsiTheme="minorHAnsi" w:cstheme="minorHAnsi"/>
          <w:bCs/>
          <w:lang w:eastAsia="zh-CN"/>
        </w:rPr>
        <w:t>Zamawiający zastrzega sobie możliwość niewykorzystania pełnej ilości asortymentu wymienionych w załącznikach</w:t>
      </w:r>
      <w:r w:rsidRPr="004F31BF">
        <w:rPr>
          <w:rFonts w:asciiTheme="minorHAnsi" w:hAnsiTheme="minorHAnsi" w:cstheme="minorHAnsi"/>
          <w:b/>
          <w:lang w:eastAsia="zh-CN"/>
        </w:rPr>
        <w:t>.</w:t>
      </w:r>
    </w:p>
    <w:p w14:paraId="531D0292" w14:textId="16F843A2" w:rsidR="00C265BF" w:rsidRPr="00821422" w:rsidRDefault="00C265BF" w:rsidP="00F40C1F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821422">
        <w:rPr>
          <w:rFonts w:asciiTheme="minorHAnsi" w:eastAsia="Times New Roman" w:hAnsiTheme="minorHAnsi" w:cstheme="minorHAnsi"/>
          <w:lang w:eastAsia="zh-CN"/>
        </w:rPr>
        <w:t>Zamawiający</w:t>
      </w:r>
      <w:r w:rsidR="0051760C" w:rsidRPr="00821422">
        <w:rPr>
          <w:rFonts w:asciiTheme="minorHAnsi" w:eastAsia="Times New Roman" w:hAnsiTheme="minorHAnsi" w:cstheme="minorHAnsi"/>
          <w:lang w:eastAsia="zh-CN"/>
        </w:rPr>
        <w:t xml:space="preserve"> </w:t>
      </w:r>
      <w:r w:rsidRPr="00821422">
        <w:rPr>
          <w:rFonts w:asciiTheme="minorHAnsi" w:eastAsia="Times New Roman" w:hAnsiTheme="minorHAnsi" w:cstheme="minorHAnsi"/>
          <w:lang w:eastAsia="zh-CN"/>
        </w:rPr>
        <w:t>dopuszcza możliwoś</w:t>
      </w:r>
      <w:r w:rsidR="00675690" w:rsidRPr="00821422">
        <w:rPr>
          <w:rFonts w:asciiTheme="minorHAnsi" w:eastAsia="Times New Roman" w:hAnsiTheme="minorHAnsi" w:cstheme="minorHAnsi"/>
          <w:lang w:eastAsia="zh-CN"/>
        </w:rPr>
        <w:t xml:space="preserve">ć </w:t>
      </w:r>
      <w:r w:rsidRPr="00821422">
        <w:rPr>
          <w:rFonts w:asciiTheme="minorHAnsi" w:eastAsia="Times New Roman" w:hAnsiTheme="minorHAnsi" w:cstheme="minorHAnsi"/>
          <w:lang w:eastAsia="zh-CN"/>
        </w:rPr>
        <w:t>składania ofert częściowych</w:t>
      </w:r>
      <w:r w:rsidR="00D64675" w:rsidRPr="00821422">
        <w:rPr>
          <w:rFonts w:asciiTheme="minorHAnsi" w:eastAsia="Times New Roman" w:hAnsiTheme="minorHAnsi" w:cstheme="minorHAnsi"/>
          <w:lang w:eastAsia="zh-CN"/>
        </w:rPr>
        <w:t>.</w:t>
      </w:r>
    </w:p>
    <w:p w14:paraId="59B78F95" w14:textId="093F5D52" w:rsidR="00D64675" w:rsidRPr="00821422" w:rsidRDefault="007B27F8" w:rsidP="0078741E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821422">
        <w:rPr>
          <w:rFonts w:asciiTheme="minorHAnsi" w:hAnsiTheme="minorHAnsi" w:cstheme="minorHAnsi"/>
        </w:rPr>
        <w:t>Zamawiający nie dopuszcza składania ofert wariantowych oraz w postaci katalogów elektronicznych.</w:t>
      </w:r>
    </w:p>
    <w:p w14:paraId="4E672ADF" w14:textId="5DB87C4A" w:rsidR="00D339B1" w:rsidRPr="00E820BC" w:rsidRDefault="00D339B1" w:rsidP="00D339B1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4F31BF">
        <w:rPr>
          <w:rFonts w:asciiTheme="minorHAnsi" w:hAnsiTheme="minorHAnsi" w:cstheme="minorHAnsi"/>
        </w:rPr>
        <w:t>Zamawiający</w:t>
      </w:r>
      <w:r w:rsidRPr="004F31BF">
        <w:rPr>
          <w:rFonts w:asciiTheme="minorHAnsi" w:eastAsia="Verdana" w:hAnsiTheme="minorHAnsi" w:cstheme="minorHAnsi"/>
        </w:rPr>
        <w:t xml:space="preserve"> </w:t>
      </w:r>
      <w:r w:rsidRPr="004F31BF">
        <w:rPr>
          <w:rFonts w:asciiTheme="minorHAnsi" w:hAnsiTheme="minorHAnsi" w:cstheme="minorHAnsi"/>
        </w:rPr>
        <w:t>przewiduje</w:t>
      </w:r>
      <w:r w:rsidRPr="004F31BF">
        <w:rPr>
          <w:rFonts w:asciiTheme="minorHAnsi" w:eastAsia="Verdana" w:hAnsiTheme="minorHAnsi" w:cstheme="minorHAnsi"/>
        </w:rPr>
        <w:t xml:space="preserve"> prawo opcji na podstawie art.  441 ustawy </w:t>
      </w:r>
      <w:proofErr w:type="spellStart"/>
      <w:r w:rsidRPr="004F31BF">
        <w:rPr>
          <w:rFonts w:asciiTheme="minorHAnsi" w:eastAsia="Verdana" w:hAnsiTheme="minorHAnsi" w:cstheme="minorHAnsi"/>
        </w:rPr>
        <w:t>Pzp</w:t>
      </w:r>
      <w:proofErr w:type="spellEnd"/>
      <w:r w:rsidRPr="004F31BF">
        <w:rPr>
          <w:rFonts w:asciiTheme="minorHAnsi" w:eastAsia="Verdana" w:hAnsiTheme="minorHAnsi" w:cstheme="minorHAnsi"/>
        </w:rPr>
        <w:t xml:space="preserve">, określając, że zakres zamówienia może dodatkowo wzrosnąć </w:t>
      </w:r>
      <w:r w:rsidRPr="00E820BC">
        <w:rPr>
          <w:rFonts w:asciiTheme="minorHAnsi" w:eastAsia="Verdana" w:hAnsiTheme="minorHAnsi" w:cstheme="minorHAnsi"/>
        </w:rPr>
        <w:t>o 5%</w:t>
      </w:r>
      <w:r w:rsidRPr="004F31BF">
        <w:rPr>
          <w:rFonts w:asciiTheme="minorHAnsi" w:eastAsia="Verdana" w:hAnsiTheme="minorHAnsi" w:cstheme="minorHAnsi"/>
        </w:rPr>
        <w:t xml:space="preserve"> dla każdej pozycji asortymentowej danego pakietu, po cenach jednostkowych określonych  w ofercie.</w:t>
      </w:r>
    </w:p>
    <w:p w14:paraId="4801F4E9" w14:textId="09738439" w:rsidR="00C265BF" w:rsidRPr="00540B9B" w:rsidRDefault="00C265BF" w:rsidP="00D339B1">
      <w:pPr>
        <w:suppressAutoHyphens/>
        <w:spacing w:after="0" w:line="240" w:lineRule="auto"/>
        <w:rPr>
          <w:rFonts w:asciiTheme="minorHAnsi" w:eastAsia="Times New Roman" w:hAnsiTheme="minorHAnsi" w:cstheme="minorHAnsi"/>
          <w:bCs/>
          <w:lang w:eastAsia="zh-CN"/>
        </w:rPr>
      </w:pPr>
    </w:p>
    <w:p w14:paraId="0E1D70E1" w14:textId="662563FE" w:rsidR="00C265BF" w:rsidRPr="00821422" w:rsidRDefault="00C265BF" w:rsidP="00C265BF">
      <w:pPr>
        <w:suppressAutoHyphens/>
        <w:spacing w:after="0" w:line="240" w:lineRule="auto"/>
        <w:rPr>
          <w:rFonts w:asciiTheme="minorHAnsi" w:eastAsia="Times New Roman" w:hAnsiTheme="minorHAnsi" w:cstheme="minorHAnsi"/>
          <w:b/>
          <w:lang w:eastAsia="zh-CN"/>
        </w:rPr>
      </w:pPr>
      <w:r w:rsidRPr="005A2254">
        <w:rPr>
          <w:rFonts w:asciiTheme="minorHAnsi" w:eastAsia="Times New Roman" w:hAnsiTheme="minorHAnsi" w:cstheme="minorHAnsi"/>
          <w:b/>
          <w:lang w:eastAsia="zh-CN"/>
        </w:rPr>
        <w:t xml:space="preserve">5. </w:t>
      </w:r>
      <w:r w:rsidR="00821422">
        <w:rPr>
          <w:rFonts w:asciiTheme="minorHAnsi" w:eastAsia="Times New Roman" w:hAnsiTheme="minorHAnsi" w:cstheme="minorHAnsi"/>
          <w:b/>
          <w:lang w:eastAsia="zh-CN"/>
        </w:rPr>
        <w:t xml:space="preserve">      </w:t>
      </w:r>
      <w:r w:rsidRPr="00821422">
        <w:rPr>
          <w:rFonts w:asciiTheme="minorHAnsi" w:eastAsia="Times New Roman" w:hAnsiTheme="minorHAnsi" w:cstheme="minorHAnsi"/>
          <w:b/>
          <w:lang w:eastAsia="zh-CN"/>
        </w:rPr>
        <w:t>PRZEDMIOTOWE ŚRODKI DOWODOWE</w:t>
      </w:r>
    </w:p>
    <w:p w14:paraId="180D70DE" w14:textId="77777777" w:rsidR="005201B0" w:rsidRPr="00540B9B" w:rsidRDefault="005201B0" w:rsidP="00C265BF">
      <w:pPr>
        <w:suppressAutoHyphens/>
        <w:spacing w:after="0" w:line="240" w:lineRule="auto"/>
        <w:rPr>
          <w:rFonts w:asciiTheme="minorHAnsi" w:eastAsia="Times New Roman" w:hAnsiTheme="minorHAnsi" w:cstheme="minorHAnsi"/>
          <w:bCs/>
          <w:lang w:eastAsia="zh-CN"/>
        </w:rPr>
      </w:pPr>
    </w:p>
    <w:p w14:paraId="1A80203D" w14:textId="109CF6E9" w:rsidR="00C265BF" w:rsidRPr="008B4314" w:rsidRDefault="005201B0" w:rsidP="008B4314">
      <w:pPr>
        <w:suppressAutoHyphens/>
        <w:spacing w:after="0" w:line="240" w:lineRule="auto"/>
        <w:ind w:firstLine="708"/>
        <w:rPr>
          <w:rFonts w:asciiTheme="minorHAnsi" w:eastAsia="Times New Roman" w:hAnsiTheme="minorHAnsi" w:cstheme="minorHAnsi"/>
          <w:bCs/>
          <w:lang w:eastAsia="zh-CN"/>
        </w:rPr>
      </w:pPr>
      <w:r w:rsidRPr="00E820BC">
        <w:rPr>
          <w:rFonts w:asciiTheme="minorHAnsi" w:eastAsia="Times New Roman" w:hAnsiTheme="minorHAnsi" w:cstheme="minorHAnsi"/>
          <w:bCs/>
          <w:lang w:eastAsia="zh-CN"/>
        </w:rPr>
        <w:t xml:space="preserve">Zamawiający </w:t>
      </w:r>
      <w:r w:rsidR="00346E99" w:rsidRPr="004F31BF">
        <w:rPr>
          <w:rFonts w:asciiTheme="minorHAnsi" w:eastAsia="Times New Roman" w:hAnsiTheme="minorHAnsi" w:cstheme="minorHAnsi"/>
          <w:bCs/>
          <w:lang w:eastAsia="zh-CN"/>
        </w:rPr>
        <w:t xml:space="preserve">nie wymaga </w:t>
      </w:r>
      <w:r w:rsidRPr="008B4314">
        <w:rPr>
          <w:rFonts w:asciiTheme="minorHAnsi" w:eastAsia="Times New Roman" w:hAnsiTheme="minorHAnsi" w:cstheme="minorHAnsi"/>
          <w:bCs/>
          <w:lang w:eastAsia="zh-CN"/>
        </w:rPr>
        <w:t>złożenia przedmiotowych środków dowodowych</w:t>
      </w:r>
      <w:r w:rsidR="002D46FC" w:rsidRPr="004F31BF">
        <w:rPr>
          <w:rFonts w:asciiTheme="minorHAnsi" w:eastAsia="Times New Roman" w:hAnsiTheme="minorHAnsi" w:cstheme="minorHAnsi"/>
          <w:bCs/>
          <w:lang w:eastAsia="zh-CN"/>
        </w:rPr>
        <w:t>.</w:t>
      </w:r>
    </w:p>
    <w:p w14:paraId="6C8D747A" w14:textId="77777777" w:rsidR="002D46FC" w:rsidRPr="00821422" w:rsidRDefault="002D46FC" w:rsidP="005201B0">
      <w:pPr>
        <w:suppressAutoHyphens/>
        <w:spacing w:after="0" w:line="240" w:lineRule="auto"/>
        <w:jc w:val="both"/>
        <w:rPr>
          <w:rFonts w:asciiTheme="minorHAnsi" w:hAnsiTheme="minorHAnsi" w:cstheme="minorHAnsi"/>
          <w:bCs/>
          <w:lang w:eastAsia="zh-CN"/>
        </w:rPr>
      </w:pPr>
    </w:p>
    <w:p w14:paraId="4F3EB942" w14:textId="70B911C6" w:rsidR="00C265BF" w:rsidRPr="00821422" w:rsidRDefault="00821422" w:rsidP="005201B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>
        <w:rPr>
          <w:rFonts w:asciiTheme="minorHAnsi" w:eastAsia="Times New Roman" w:hAnsiTheme="minorHAnsi" w:cstheme="minorHAnsi"/>
          <w:b/>
          <w:lang w:eastAsia="zh-CN"/>
        </w:rPr>
        <w:t xml:space="preserve"> </w:t>
      </w:r>
      <w:r w:rsidR="00C265BF" w:rsidRPr="00821422">
        <w:rPr>
          <w:rFonts w:asciiTheme="minorHAnsi" w:eastAsia="Times New Roman" w:hAnsiTheme="minorHAnsi" w:cstheme="minorHAnsi"/>
          <w:b/>
          <w:lang w:eastAsia="zh-CN"/>
        </w:rPr>
        <w:t xml:space="preserve">6. </w:t>
      </w:r>
      <w:r>
        <w:rPr>
          <w:rFonts w:asciiTheme="minorHAnsi" w:eastAsia="Times New Roman" w:hAnsiTheme="minorHAnsi" w:cstheme="minorHAnsi"/>
          <w:b/>
          <w:lang w:eastAsia="zh-CN"/>
        </w:rPr>
        <w:t xml:space="preserve">   </w:t>
      </w:r>
      <w:r w:rsidR="002D46FC">
        <w:rPr>
          <w:rFonts w:asciiTheme="minorHAnsi" w:eastAsia="Times New Roman" w:hAnsiTheme="minorHAnsi" w:cstheme="minorHAnsi"/>
          <w:b/>
          <w:lang w:eastAsia="zh-CN"/>
        </w:rPr>
        <w:t xml:space="preserve"> </w:t>
      </w:r>
      <w:r w:rsidR="00C265BF" w:rsidRPr="00821422">
        <w:rPr>
          <w:rFonts w:asciiTheme="minorHAnsi" w:eastAsia="Times New Roman" w:hAnsiTheme="minorHAnsi" w:cstheme="minorHAnsi"/>
          <w:b/>
          <w:lang w:eastAsia="zh-CN"/>
        </w:rPr>
        <w:t>TERMIN</w:t>
      </w:r>
      <w:r w:rsidR="00C265BF" w:rsidRPr="00821422">
        <w:rPr>
          <w:rFonts w:asciiTheme="minorHAnsi" w:eastAsia="Verdana" w:hAnsiTheme="minorHAnsi" w:cstheme="minorHAnsi"/>
          <w:b/>
          <w:lang w:eastAsia="zh-CN"/>
        </w:rPr>
        <w:t xml:space="preserve"> </w:t>
      </w:r>
      <w:r w:rsidR="00C265BF" w:rsidRPr="00821422">
        <w:rPr>
          <w:rFonts w:asciiTheme="minorHAnsi" w:eastAsia="Times New Roman" w:hAnsiTheme="minorHAnsi" w:cstheme="minorHAnsi"/>
          <w:b/>
          <w:lang w:eastAsia="zh-CN"/>
        </w:rPr>
        <w:t>WYKONANIA</w:t>
      </w:r>
      <w:r w:rsidR="00C265BF" w:rsidRPr="00821422">
        <w:rPr>
          <w:rFonts w:asciiTheme="minorHAnsi" w:eastAsia="Verdana" w:hAnsiTheme="minorHAnsi" w:cstheme="minorHAnsi"/>
          <w:b/>
          <w:lang w:eastAsia="zh-CN"/>
        </w:rPr>
        <w:t xml:space="preserve"> </w:t>
      </w:r>
      <w:r w:rsidR="00C265BF" w:rsidRPr="00821422">
        <w:rPr>
          <w:rFonts w:asciiTheme="minorHAnsi" w:eastAsia="Times New Roman" w:hAnsiTheme="minorHAnsi" w:cstheme="minorHAnsi"/>
          <w:b/>
          <w:lang w:eastAsia="zh-CN"/>
        </w:rPr>
        <w:t>ZAMÓWIENIA</w:t>
      </w:r>
    </w:p>
    <w:p w14:paraId="34560566" w14:textId="77777777" w:rsidR="00C265BF" w:rsidRPr="00821422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zh-CN"/>
        </w:rPr>
      </w:pPr>
    </w:p>
    <w:p w14:paraId="6319ED86" w14:textId="580C15DC" w:rsidR="00C265BF" w:rsidRDefault="0069284A" w:rsidP="00821422">
      <w:pPr>
        <w:spacing w:after="0" w:line="240" w:lineRule="auto"/>
        <w:ind w:firstLine="708"/>
        <w:jc w:val="both"/>
        <w:rPr>
          <w:rFonts w:asciiTheme="minorHAnsi" w:hAnsiTheme="minorHAnsi" w:cstheme="minorHAnsi"/>
          <w:b/>
          <w:bCs/>
        </w:rPr>
      </w:pPr>
      <w:r w:rsidRPr="00821422">
        <w:rPr>
          <w:rFonts w:asciiTheme="minorHAnsi" w:hAnsiTheme="minorHAnsi" w:cstheme="minorHAnsi"/>
          <w:b/>
          <w:bCs/>
        </w:rPr>
        <w:t>od 01.0</w:t>
      </w:r>
      <w:r w:rsidR="00B46685" w:rsidRPr="00821422">
        <w:rPr>
          <w:rFonts w:asciiTheme="minorHAnsi" w:hAnsiTheme="minorHAnsi" w:cstheme="minorHAnsi"/>
          <w:b/>
          <w:bCs/>
        </w:rPr>
        <w:t>1</w:t>
      </w:r>
      <w:r w:rsidRPr="00821422">
        <w:rPr>
          <w:rFonts w:asciiTheme="minorHAnsi" w:hAnsiTheme="minorHAnsi" w:cstheme="minorHAnsi"/>
          <w:b/>
          <w:bCs/>
        </w:rPr>
        <w:t>.202</w:t>
      </w:r>
      <w:r w:rsidR="00B46685" w:rsidRPr="00821422">
        <w:rPr>
          <w:rFonts w:asciiTheme="minorHAnsi" w:hAnsiTheme="minorHAnsi" w:cstheme="minorHAnsi"/>
          <w:b/>
          <w:bCs/>
        </w:rPr>
        <w:t>2</w:t>
      </w:r>
      <w:r w:rsidRPr="00821422">
        <w:rPr>
          <w:rFonts w:asciiTheme="minorHAnsi" w:hAnsiTheme="minorHAnsi" w:cstheme="minorHAnsi"/>
          <w:b/>
          <w:bCs/>
        </w:rPr>
        <w:t>r</w:t>
      </w:r>
      <w:r w:rsidR="00F37AA6" w:rsidRPr="00821422">
        <w:rPr>
          <w:rFonts w:asciiTheme="minorHAnsi" w:hAnsiTheme="minorHAnsi" w:cstheme="minorHAnsi"/>
          <w:b/>
          <w:bCs/>
        </w:rPr>
        <w:t>oku do 3</w:t>
      </w:r>
      <w:r w:rsidR="00B46685" w:rsidRPr="00821422">
        <w:rPr>
          <w:rFonts w:asciiTheme="minorHAnsi" w:hAnsiTheme="minorHAnsi" w:cstheme="minorHAnsi"/>
          <w:b/>
          <w:bCs/>
        </w:rPr>
        <w:t>1</w:t>
      </w:r>
      <w:r w:rsidR="00F37AA6" w:rsidRPr="00821422">
        <w:rPr>
          <w:rFonts w:asciiTheme="minorHAnsi" w:hAnsiTheme="minorHAnsi" w:cstheme="minorHAnsi"/>
          <w:b/>
          <w:bCs/>
        </w:rPr>
        <w:t>.</w:t>
      </w:r>
      <w:r w:rsidR="00B46685" w:rsidRPr="00821422">
        <w:rPr>
          <w:rFonts w:asciiTheme="minorHAnsi" w:hAnsiTheme="minorHAnsi" w:cstheme="minorHAnsi"/>
          <w:b/>
          <w:bCs/>
        </w:rPr>
        <w:t>12</w:t>
      </w:r>
      <w:r w:rsidR="00F37AA6" w:rsidRPr="00821422">
        <w:rPr>
          <w:rFonts w:asciiTheme="minorHAnsi" w:hAnsiTheme="minorHAnsi" w:cstheme="minorHAnsi"/>
          <w:b/>
          <w:bCs/>
        </w:rPr>
        <w:t>.202</w:t>
      </w:r>
      <w:r w:rsidR="00BD322B" w:rsidRPr="00821422">
        <w:rPr>
          <w:rFonts w:asciiTheme="minorHAnsi" w:hAnsiTheme="minorHAnsi" w:cstheme="minorHAnsi"/>
          <w:b/>
          <w:bCs/>
        </w:rPr>
        <w:t>2</w:t>
      </w:r>
      <w:r w:rsidR="00F37AA6" w:rsidRPr="00821422">
        <w:rPr>
          <w:rFonts w:asciiTheme="minorHAnsi" w:hAnsiTheme="minorHAnsi" w:cstheme="minorHAnsi"/>
          <w:b/>
          <w:bCs/>
        </w:rPr>
        <w:t>roku</w:t>
      </w:r>
    </w:p>
    <w:p w14:paraId="62AF7648" w14:textId="77777777" w:rsidR="000448DF" w:rsidRPr="00821422" w:rsidRDefault="000448DF" w:rsidP="00821422">
      <w:pPr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b/>
          <w:bCs/>
          <w:lang w:eastAsia="zh-CN"/>
        </w:rPr>
      </w:pPr>
    </w:p>
    <w:p w14:paraId="21BEF3F8" w14:textId="77777777" w:rsidR="00C265BF" w:rsidRPr="00821422" w:rsidRDefault="00C265BF" w:rsidP="00C265BF">
      <w:pPr>
        <w:tabs>
          <w:tab w:val="left" w:pos="303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zh-CN"/>
        </w:rPr>
      </w:pPr>
    </w:p>
    <w:p w14:paraId="35A245D7" w14:textId="1CD3EEB1" w:rsidR="00C265BF" w:rsidRPr="00821422" w:rsidRDefault="00821422" w:rsidP="00C265BF">
      <w:pPr>
        <w:tabs>
          <w:tab w:val="left" w:pos="303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>
        <w:rPr>
          <w:rFonts w:asciiTheme="minorHAnsi" w:eastAsia="Times New Roman" w:hAnsiTheme="minorHAnsi" w:cstheme="minorHAnsi"/>
          <w:b/>
          <w:lang w:eastAsia="zh-CN"/>
        </w:rPr>
        <w:t xml:space="preserve">  </w:t>
      </w:r>
      <w:r w:rsidR="00C265BF" w:rsidRPr="00821422">
        <w:rPr>
          <w:rFonts w:asciiTheme="minorHAnsi" w:eastAsia="Times New Roman" w:hAnsiTheme="minorHAnsi" w:cstheme="minorHAnsi"/>
          <w:b/>
          <w:lang w:eastAsia="zh-CN"/>
        </w:rPr>
        <w:t xml:space="preserve">7. </w:t>
      </w:r>
      <w:r>
        <w:rPr>
          <w:rFonts w:asciiTheme="minorHAnsi" w:eastAsia="Times New Roman" w:hAnsiTheme="minorHAnsi" w:cstheme="minorHAnsi"/>
          <w:b/>
          <w:lang w:eastAsia="zh-CN"/>
        </w:rPr>
        <w:t xml:space="preserve">  </w:t>
      </w:r>
      <w:r w:rsidR="002D46FC">
        <w:rPr>
          <w:rFonts w:asciiTheme="minorHAnsi" w:eastAsia="Times New Roman" w:hAnsiTheme="minorHAnsi" w:cstheme="minorHAnsi"/>
          <w:b/>
          <w:lang w:eastAsia="zh-CN"/>
        </w:rPr>
        <w:t xml:space="preserve">  </w:t>
      </w:r>
      <w:r w:rsidR="00C265BF" w:rsidRPr="00821422">
        <w:rPr>
          <w:rFonts w:asciiTheme="minorHAnsi" w:eastAsia="Times New Roman" w:hAnsiTheme="minorHAnsi" w:cstheme="minorHAnsi"/>
          <w:b/>
          <w:lang w:eastAsia="zh-CN"/>
        </w:rPr>
        <w:t>WARUNKI</w:t>
      </w:r>
      <w:r w:rsidR="00C265BF" w:rsidRPr="00821422">
        <w:rPr>
          <w:rFonts w:asciiTheme="minorHAnsi" w:eastAsia="Verdana" w:hAnsiTheme="minorHAnsi" w:cstheme="minorHAnsi"/>
          <w:b/>
          <w:lang w:eastAsia="zh-CN"/>
        </w:rPr>
        <w:t xml:space="preserve"> </w:t>
      </w:r>
      <w:r w:rsidR="00C265BF" w:rsidRPr="00821422">
        <w:rPr>
          <w:rFonts w:asciiTheme="minorHAnsi" w:eastAsia="Times New Roman" w:hAnsiTheme="minorHAnsi" w:cstheme="minorHAnsi"/>
          <w:b/>
          <w:lang w:eastAsia="zh-CN"/>
        </w:rPr>
        <w:t>UDZIAŁU</w:t>
      </w:r>
      <w:r w:rsidR="00C265BF" w:rsidRPr="00821422">
        <w:rPr>
          <w:rFonts w:asciiTheme="minorHAnsi" w:eastAsia="Verdana" w:hAnsiTheme="minorHAnsi" w:cstheme="minorHAnsi"/>
          <w:b/>
          <w:lang w:eastAsia="zh-CN"/>
        </w:rPr>
        <w:t xml:space="preserve"> </w:t>
      </w:r>
      <w:r w:rsidR="00C265BF" w:rsidRPr="00821422">
        <w:rPr>
          <w:rFonts w:asciiTheme="minorHAnsi" w:eastAsia="Times New Roman" w:hAnsiTheme="minorHAnsi" w:cstheme="minorHAnsi"/>
          <w:b/>
          <w:lang w:eastAsia="zh-CN"/>
        </w:rPr>
        <w:t>W</w:t>
      </w:r>
      <w:r w:rsidR="00C265BF" w:rsidRPr="00821422">
        <w:rPr>
          <w:rFonts w:asciiTheme="minorHAnsi" w:eastAsia="Verdana" w:hAnsiTheme="minorHAnsi" w:cstheme="minorHAnsi"/>
          <w:b/>
          <w:lang w:eastAsia="zh-CN"/>
        </w:rPr>
        <w:t xml:space="preserve"> </w:t>
      </w:r>
      <w:r w:rsidR="00C265BF" w:rsidRPr="00821422">
        <w:rPr>
          <w:rFonts w:asciiTheme="minorHAnsi" w:eastAsia="Times New Roman" w:hAnsiTheme="minorHAnsi" w:cstheme="minorHAnsi"/>
          <w:b/>
          <w:lang w:eastAsia="zh-CN"/>
        </w:rPr>
        <w:t>POSTĘPOWANIU</w:t>
      </w:r>
      <w:r w:rsidR="00C265BF" w:rsidRPr="00821422">
        <w:rPr>
          <w:rFonts w:asciiTheme="minorHAnsi" w:eastAsia="Verdana" w:hAnsiTheme="minorHAnsi" w:cstheme="minorHAnsi"/>
          <w:b/>
          <w:lang w:eastAsia="zh-CN"/>
        </w:rPr>
        <w:t xml:space="preserve"> </w:t>
      </w:r>
    </w:p>
    <w:p w14:paraId="2D5E0D4B" w14:textId="77777777" w:rsidR="00C265BF" w:rsidRPr="00821422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</w:p>
    <w:p w14:paraId="0C30B4F7" w14:textId="00598E70" w:rsidR="00C265BF" w:rsidRDefault="00C265BF" w:rsidP="00821422">
      <w:pPr>
        <w:suppressAutoHyphens/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lang w:eastAsia="zh-CN"/>
        </w:rPr>
      </w:pPr>
      <w:r w:rsidRPr="00821422">
        <w:rPr>
          <w:rFonts w:asciiTheme="minorHAnsi" w:eastAsia="Times New Roman" w:hAnsiTheme="minorHAnsi" w:cstheme="minorHAnsi"/>
          <w:lang w:eastAsia="zh-CN"/>
        </w:rPr>
        <w:t xml:space="preserve">Zamawiający nie stawia </w:t>
      </w:r>
    </w:p>
    <w:p w14:paraId="06BA0FD8" w14:textId="77777777" w:rsidR="000448DF" w:rsidRPr="00821422" w:rsidRDefault="000448DF" w:rsidP="00821422">
      <w:pPr>
        <w:suppressAutoHyphens/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lang w:eastAsia="zh-CN"/>
        </w:rPr>
      </w:pPr>
    </w:p>
    <w:p w14:paraId="30A06FBA" w14:textId="11A03EE8" w:rsidR="00C265BF" w:rsidRPr="008B4314" w:rsidRDefault="002D46FC" w:rsidP="008B4314">
      <w:pPr>
        <w:rPr>
          <w:b/>
          <w:bCs/>
          <w:lang w:eastAsia="zh-CN"/>
        </w:rPr>
      </w:pPr>
      <w:r>
        <w:rPr>
          <w:rFonts w:asciiTheme="minorHAnsi" w:eastAsia="Times New Roman" w:hAnsiTheme="minorHAnsi" w:cstheme="minorHAnsi"/>
          <w:b/>
          <w:bCs/>
          <w:lang w:eastAsia="zh-CN"/>
        </w:rPr>
        <w:t>8</w:t>
      </w:r>
      <w:r w:rsidR="004F31BF">
        <w:rPr>
          <w:rFonts w:asciiTheme="minorHAnsi" w:eastAsia="Times New Roman" w:hAnsiTheme="minorHAnsi" w:cstheme="minorHAnsi"/>
          <w:b/>
          <w:bCs/>
          <w:lang w:eastAsia="zh-CN"/>
        </w:rPr>
        <w:t xml:space="preserve">. </w:t>
      </w:r>
      <w:r w:rsidR="00C265BF" w:rsidRPr="008B4314">
        <w:rPr>
          <w:b/>
          <w:bCs/>
          <w:lang w:eastAsia="zh-CN"/>
        </w:rPr>
        <w:t>WYKLUCZENIE Z POSTĘPOWANIA</w:t>
      </w:r>
    </w:p>
    <w:p w14:paraId="15EB12A2" w14:textId="77777777" w:rsidR="00C265BF" w:rsidRPr="00821422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821422">
        <w:rPr>
          <w:rFonts w:asciiTheme="minorHAnsi" w:eastAsia="Times New Roman" w:hAnsiTheme="minorHAnsi" w:cstheme="minorHAnsi"/>
          <w:lang w:eastAsia="zh-CN"/>
        </w:rPr>
        <w:t xml:space="preserve">Z postępowania o udzielenie zamówienia wyklucza się wykonawcę na podstawie art. </w:t>
      </w:r>
      <w:r w:rsidRPr="00821422">
        <w:rPr>
          <w:rFonts w:asciiTheme="minorHAnsi" w:eastAsia="Times New Roman" w:hAnsiTheme="minorHAnsi" w:cstheme="minorHAnsi"/>
          <w:lang w:eastAsia="pl-PL"/>
        </w:rPr>
        <w:t xml:space="preserve">108 ust. 1 </w:t>
      </w:r>
      <w:r w:rsidRPr="00821422">
        <w:rPr>
          <w:rFonts w:asciiTheme="minorHAnsi" w:eastAsia="Times New Roman" w:hAnsiTheme="minorHAnsi" w:cstheme="minorHAnsi"/>
          <w:lang w:eastAsia="zh-CN"/>
        </w:rPr>
        <w:t>Ustawy:</w:t>
      </w:r>
    </w:p>
    <w:p w14:paraId="76367F14" w14:textId="77777777" w:rsidR="00C265BF" w:rsidRPr="00821422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</w:p>
    <w:p w14:paraId="23B6253E" w14:textId="4379FBC9" w:rsidR="00C265BF" w:rsidRPr="00821422" w:rsidRDefault="00C265BF" w:rsidP="00821422">
      <w:pPr>
        <w:pStyle w:val="Akapitzlist"/>
        <w:numPr>
          <w:ilvl w:val="0"/>
          <w:numId w:val="34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821422">
        <w:rPr>
          <w:rFonts w:asciiTheme="minorHAnsi" w:eastAsia="Times New Roman" w:hAnsiTheme="minorHAnsi" w:cstheme="minorHAnsi"/>
          <w:lang w:eastAsia="zh-CN"/>
        </w:rPr>
        <w:t>będącego osobą fizyczną, którego prawomocnie skazano za przestępstwo:</w:t>
      </w:r>
    </w:p>
    <w:p w14:paraId="1DBF827C" w14:textId="6AFD49B8" w:rsidR="00C265BF" w:rsidRPr="00821422" w:rsidRDefault="00C265BF" w:rsidP="00821422">
      <w:pPr>
        <w:pStyle w:val="Akapitzlist"/>
        <w:numPr>
          <w:ilvl w:val="1"/>
          <w:numId w:val="34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821422">
        <w:rPr>
          <w:rFonts w:asciiTheme="minorHAnsi" w:eastAsia="Times New Roman" w:hAnsiTheme="minorHAnsi" w:cstheme="minorHAnsi"/>
          <w:lang w:eastAsia="zh-CN"/>
        </w:rPr>
        <w:t>udziału w zorganizowanej grupie przestępczej albo związku mającym na celu popełnienie przestępstwa lub przestępstwa skarbowego, o którym mowa w art. 258 Kodeksu karnego,</w:t>
      </w:r>
    </w:p>
    <w:p w14:paraId="56FD830C" w14:textId="12020CCF" w:rsidR="00C265BF" w:rsidRPr="00821422" w:rsidRDefault="00C265BF" w:rsidP="00821422">
      <w:pPr>
        <w:pStyle w:val="Akapitzlist"/>
        <w:numPr>
          <w:ilvl w:val="1"/>
          <w:numId w:val="34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821422">
        <w:rPr>
          <w:rFonts w:asciiTheme="minorHAnsi" w:eastAsia="Times New Roman" w:hAnsiTheme="minorHAnsi" w:cstheme="minorHAnsi"/>
          <w:lang w:eastAsia="zh-CN"/>
        </w:rPr>
        <w:t>handlu ludźmi, o którym mowa w art. 189a Kodeksu karnego,</w:t>
      </w:r>
    </w:p>
    <w:p w14:paraId="56993F72" w14:textId="73B22981" w:rsidR="00C265BF" w:rsidRPr="00821422" w:rsidRDefault="00C265BF" w:rsidP="00821422">
      <w:pPr>
        <w:pStyle w:val="Akapitzlist"/>
        <w:numPr>
          <w:ilvl w:val="1"/>
          <w:numId w:val="34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821422">
        <w:rPr>
          <w:rFonts w:asciiTheme="minorHAnsi" w:eastAsia="Times New Roman" w:hAnsiTheme="minorHAnsi" w:cstheme="minorHAnsi"/>
          <w:lang w:eastAsia="zh-CN"/>
        </w:rPr>
        <w:t>o którym mowa w art. 228-230a, art. 250a Kodeksu karnego lub w art. 46 lub art. 48 ustawy z dnia 25 czerwca 2010 r. o sporcie,</w:t>
      </w:r>
    </w:p>
    <w:p w14:paraId="5023DB52" w14:textId="14EF1E92" w:rsidR="00C265BF" w:rsidRPr="00821422" w:rsidRDefault="00C265BF" w:rsidP="00821422">
      <w:pPr>
        <w:pStyle w:val="Akapitzlist"/>
        <w:numPr>
          <w:ilvl w:val="1"/>
          <w:numId w:val="34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821422">
        <w:rPr>
          <w:rFonts w:asciiTheme="minorHAnsi" w:eastAsia="Times New Roman" w:hAnsiTheme="minorHAnsi" w:cstheme="minorHAnsi"/>
          <w:lang w:eastAsia="zh-CN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0AA1A9A4" w14:textId="34747F50" w:rsidR="00C265BF" w:rsidRPr="00821422" w:rsidRDefault="00C265BF" w:rsidP="00821422">
      <w:pPr>
        <w:pStyle w:val="Akapitzlist"/>
        <w:numPr>
          <w:ilvl w:val="1"/>
          <w:numId w:val="34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821422">
        <w:rPr>
          <w:rFonts w:asciiTheme="minorHAnsi" w:eastAsia="Times New Roman" w:hAnsiTheme="minorHAnsi" w:cstheme="minorHAnsi"/>
          <w:lang w:eastAsia="zh-CN"/>
        </w:rPr>
        <w:lastRenderedPageBreak/>
        <w:t>o charakterze terrorystycznym, o którym mowa w art. 115 § 20 Kodeksu karnego, lub mające na celu popełnienie tego przestępstwa,</w:t>
      </w:r>
    </w:p>
    <w:p w14:paraId="76F5ABAD" w14:textId="7444E358" w:rsidR="00C265BF" w:rsidRPr="00821422" w:rsidRDefault="00C265BF" w:rsidP="00821422">
      <w:pPr>
        <w:pStyle w:val="Akapitzlist"/>
        <w:numPr>
          <w:ilvl w:val="1"/>
          <w:numId w:val="34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821422">
        <w:rPr>
          <w:rFonts w:asciiTheme="minorHAnsi" w:eastAsia="Times New Roman" w:hAnsiTheme="minorHAnsi" w:cstheme="minorHAnsi"/>
          <w:lang w:eastAsia="zh-CN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49C80767" w14:textId="11D2AB85" w:rsidR="00C265BF" w:rsidRPr="00821422" w:rsidRDefault="00C265BF" w:rsidP="00821422">
      <w:pPr>
        <w:pStyle w:val="Akapitzlist"/>
        <w:numPr>
          <w:ilvl w:val="1"/>
          <w:numId w:val="34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821422">
        <w:rPr>
          <w:rFonts w:asciiTheme="minorHAnsi" w:eastAsia="Times New Roman" w:hAnsiTheme="minorHAnsi" w:cstheme="minorHAnsi"/>
          <w:lang w:eastAsia="zh-CN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19D0E87E" w14:textId="603EA6CF" w:rsidR="00C265BF" w:rsidRPr="00821422" w:rsidRDefault="00C265BF" w:rsidP="00821422">
      <w:pPr>
        <w:pStyle w:val="Akapitzlist"/>
        <w:numPr>
          <w:ilvl w:val="1"/>
          <w:numId w:val="34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821422">
        <w:rPr>
          <w:rFonts w:asciiTheme="minorHAnsi" w:eastAsia="Times New Roman" w:hAnsiTheme="minorHAnsi" w:cstheme="minorHAnsi"/>
          <w:lang w:eastAsia="zh-CN"/>
        </w:rPr>
        <w:t xml:space="preserve">o którym mowa w art. 9 ust. 1 i 3 lub art. 10 ustawy z dnia 15 czerwca 2012 r. </w:t>
      </w:r>
      <w:r w:rsidR="004E1C80">
        <w:rPr>
          <w:rFonts w:asciiTheme="minorHAnsi" w:eastAsia="Times New Roman" w:hAnsiTheme="minorHAnsi" w:cstheme="minorHAnsi"/>
          <w:lang w:eastAsia="zh-CN"/>
        </w:rPr>
        <w:t xml:space="preserve">                        </w:t>
      </w:r>
      <w:r w:rsidRPr="00821422">
        <w:rPr>
          <w:rFonts w:asciiTheme="minorHAnsi" w:eastAsia="Times New Roman" w:hAnsiTheme="minorHAnsi" w:cstheme="minorHAnsi"/>
          <w:lang w:eastAsia="zh-CN"/>
        </w:rPr>
        <w:t>o skutkach powierzania wykonywania pracy cudzoziemcom przebywającym wbrew przepisom na terytorium Rzeczypospolitej Polskiej</w:t>
      </w:r>
    </w:p>
    <w:p w14:paraId="7E73D6BA" w14:textId="77777777" w:rsidR="00C265BF" w:rsidRPr="00821422" w:rsidRDefault="00C265BF" w:rsidP="00540B9B">
      <w:pPr>
        <w:pStyle w:val="Akapitzlist"/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821422">
        <w:rPr>
          <w:rFonts w:asciiTheme="minorHAnsi" w:eastAsia="Times New Roman" w:hAnsiTheme="minorHAnsi" w:cstheme="minorHAnsi"/>
          <w:lang w:eastAsia="zh-CN"/>
        </w:rPr>
        <w:t>- lub za odpowiedni czyn zabroniony określony w przepisach prawa obcego;</w:t>
      </w:r>
    </w:p>
    <w:p w14:paraId="3D019D2C" w14:textId="77777777" w:rsidR="00C265BF" w:rsidRPr="00821422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</w:p>
    <w:p w14:paraId="01F787B7" w14:textId="58A661E6" w:rsidR="00C265BF" w:rsidRPr="00540B9B" w:rsidRDefault="00C265BF" w:rsidP="00540B9B">
      <w:pPr>
        <w:pStyle w:val="Akapitzlist"/>
        <w:numPr>
          <w:ilvl w:val="0"/>
          <w:numId w:val="34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540B9B">
        <w:rPr>
          <w:rFonts w:asciiTheme="minorHAnsi" w:eastAsia="Times New Roman" w:hAnsiTheme="minorHAnsi" w:cstheme="minorHAnsi"/>
          <w:lang w:eastAsia="zh-CN"/>
        </w:rPr>
        <w:t xml:space="preserve">jeżeli urzędującego członka jego organu zarządzającego lub nadzorczego, wspólnika spółki </w:t>
      </w:r>
      <w:r w:rsidR="004E1C80">
        <w:rPr>
          <w:rFonts w:asciiTheme="minorHAnsi" w:eastAsia="Times New Roman" w:hAnsiTheme="minorHAnsi" w:cstheme="minorHAnsi"/>
          <w:lang w:eastAsia="zh-CN"/>
        </w:rPr>
        <w:t xml:space="preserve">         </w:t>
      </w:r>
      <w:r w:rsidRPr="00540B9B">
        <w:rPr>
          <w:rFonts w:asciiTheme="minorHAnsi" w:eastAsia="Times New Roman" w:hAnsiTheme="minorHAnsi" w:cstheme="minorHAnsi"/>
          <w:lang w:eastAsia="zh-CN"/>
        </w:rPr>
        <w:t>w spółce jawnej lub partnerskiej albo komplementariusza w spółce komandytowej lub komandytowo-akcyjnej lub prokurenta prawomocnie skazano za przestępstwo, o którym mowa w pkt 1;</w:t>
      </w:r>
    </w:p>
    <w:p w14:paraId="101E2C15" w14:textId="77777777" w:rsidR="00C265BF" w:rsidRPr="00821422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</w:p>
    <w:p w14:paraId="708DE8BC" w14:textId="05FE024C" w:rsidR="00C265BF" w:rsidRPr="00540B9B" w:rsidRDefault="00C265BF" w:rsidP="00540B9B">
      <w:pPr>
        <w:pStyle w:val="Akapitzlist"/>
        <w:numPr>
          <w:ilvl w:val="0"/>
          <w:numId w:val="34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540B9B">
        <w:rPr>
          <w:rFonts w:asciiTheme="minorHAnsi" w:eastAsia="Times New Roman" w:hAnsiTheme="minorHAnsi" w:cstheme="minorHAnsi"/>
          <w:lang w:eastAsia="zh-CN"/>
        </w:rPr>
        <w:t xml:space="preserve">wobec którego wydano prawomocny wyrok sądu lub ostateczną decyzję administracyjną </w:t>
      </w:r>
      <w:r w:rsidR="004E1C80">
        <w:rPr>
          <w:rFonts w:asciiTheme="minorHAnsi" w:eastAsia="Times New Roman" w:hAnsiTheme="minorHAnsi" w:cstheme="minorHAnsi"/>
          <w:lang w:eastAsia="zh-CN"/>
        </w:rPr>
        <w:t xml:space="preserve">            </w:t>
      </w:r>
      <w:r w:rsidRPr="00540B9B">
        <w:rPr>
          <w:rFonts w:asciiTheme="minorHAnsi" w:eastAsia="Times New Roman" w:hAnsiTheme="minorHAnsi" w:cstheme="minorHAnsi"/>
          <w:lang w:eastAsia="zh-CN"/>
        </w:rPr>
        <w:t>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F26739A" w14:textId="77777777" w:rsidR="00C265BF" w:rsidRPr="00821422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</w:p>
    <w:p w14:paraId="512DA5CC" w14:textId="636DB38B" w:rsidR="00C265BF" w:rsidRPr="00540B9B" w:rsidRDefault="00C265BF" w:rsidP="00540B9B">
      <w:pPr>
        <w:pStyle w:val="Akapitzlist"/>
        <w:numPr>
          <w:ilvl w:val="0"/>
          <w:numId w:val="34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540B9B">
        <w:rPr>
          <w:rFonts w:asciiTheme="minorHAnsi" w:eastAsia="Times New Roman" w:hAnsiTheme="minorHAnsi" w:cstheme="minorHAnsi"/>
          <w:lang w:eastAsia="zh-CN"/>
        </w:rPr>
        <w:t>wobec którego prawomocnie orzeczono zakaz ubiegania się o zamówienia publiczne;</w:t>
      </w:r>
    </w:p>
    <w:p w14:paraId="5F3E6E8E" w14:textId="77777777" w:rsidR="00C265BF" w:rsidRPr="00821422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</w:p>
    <w:p w14:paraId="7924298E" w14:textId="7DE8E012" w:rsidR="00C265BF" w:rsidRPr="00821422" w:rsidRDefault="00C265BF" w:rsidP="00821422">
      <w:pPr>
        <w:pStyle w:val="Akapitzlist"/>
        <w:numPr>
          <w:ilvl w:val="0"/>
          <w:numId w:val="34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821422">
        <w:rPr>
          <w:rFonts w:asciiTheme="minorHAnsi" w:eastAsia="Times New Roman" w:hAnsiTheme="minorHAnsi" w:cstheme="minorHAnsi"/>
          <w:lang w:eastAsia="zh-CN"/>
        </w:rPr>
        <w:t xml:space="preserve">jeżeli zamawiający może stwierdzić, na podstawie wiarygodnych przesłanek, że wykonawca zawarł z innymi wykonawcami porozumienie mające na celu zakłócenie konkurencji, </w:t>
      </w:r>
      <w:r w:rsidR="004E1C80">
        <w:rPr>
          <w:rFonts w:asciiTheme="minorHAnsi" w:eastAsia="Times New Roman" w:hAnsiTheme="minorHAnsi" w:cstheme="minorHAnsi"/>
          <w:lang w:eastAsia="zh-CN"/>
        </w:rPr>
        <w:t xml:space="preserve">                       </w:t>
      </w:r>
      <w:r w:rsidRPr="00821422">
        <w:rPr>
          <w:rFonts w:asciiTheme="minorHAnsi" w:eastAsia="Times New Roman" w:hAnsiTheme="minorHAnsi" w:cstheme="minorHAnsi"/>
          <w:lang w:eastAsia="zh-CN"/>
        </w:rPr>
        <w:t xml:space="preserve">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</w:t>
      </w:r>
      <w:r w:rsidR="004E1C80">
        <w:rPr>
          <w:rFonts w:asciiTheme="minorHAnsi" w:eastAsia="Times New Roman" w:hAnsiTheme="minorHAnsi" w:cstheme="minorHAnsi"/>
          <w:lang w:eastAsia="zh-CN"/>
        </w:rPr>
        <w:t xml:space="preserve">         </w:t>
      </w:r>
      <w:r w:rsidRPr="00821422">
        <w:rPr>
          <w:rFonts w:asciiTheme="minorHAnsi" w:eastAsia="Times New Roman" w:hAnsiTheme="minorHAnsi" w:cstheme="minorHAnsi"/>
          <w:lang w:eastAsia="zh-CN"/>
        </w:rPr>
        <w:t>te oferty lub wnioski niezależnie od siebie;</w:t>
      </w:r>
    </w:p>
    <w:p w14:paraId="7B5B22F8" w14:textId="77777777" w:rsidR="00C265BF" w:rsidRPr="00821422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</w:p>
    <w:p w14:paraId="6F29A9DF" w14:textId="0BD5F64C" w:rsidR="00C265BF" w:rsidRPr="00540B9B" w:rsidRDefault="00C265BF" w:rsidP="00540B9B">
      <w:pPr>
        <w:pStyle w:val="Akapitzlist"/>
        <w:numPr>
          <w:ilvl w:val="0"/>
          <w:numId w:val="34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540B9B">
        <w:rPr>
          <w:rFonts w:asciiTheme="minorHAnsi" w:eastAsia="Times New Roman" w:hAnsiTheme="minorHAnsi" w:cstheme="minorHAnsi"/>
          <w:lang w:eastAsia="zh-CN"/>
        </w:rPr>
        <w:t xml:space="preserve">jeżeli, w przypadkach, o których mowa w art. 85 ust. 1 Ustawy,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</w:t>
      </w:r>
      <w:r w:rsidR="004E1C80">
        <w:rPr>
          <w:rFonts w:asciiTheme="minorHAnsi" w:eastAsia="Times New Roman" w:hAnsiTheme="minorHAnsi" w:cstheme="minorHAnsi"/>
          <w:lang w:eastAsia="zh-CN"/>
        </w:rPr>
        <w:t xml:space="preserve">                </w:t>
      </w:r>
      <w:r w:rsidRPr="00540B9B">
        <w:rPr>
          <w:rFonts w:asciiTheme="minorHAnsi" w:eastAsia="Times New Roman" w:hAnsiTheme="minorHAnsi" w:cstheme="minorHAnsi"/>
          <w:lang w:eastAsia="zh-CN"/>
        </w:rPr>
        <w:t>z udziału w postępowaniu o udzielenie zamówienia.</w:t>
      </w:r>
    </w:p>
    <w:p w14:paraId="2C66C0EE" w14:textId="2AFE8AF1" w:rsidR="00C265BF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</w:p>
    <w:p w14:paraId="02250D9F" w14:textId="77777777" w:rsidR="000448DF" w:rsidRPr="00821422" w:rsidRDefault="000448D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</w:p>
    <w:p w14:paraId="7D043A1B" w14:textId="77777777" w:rsidR="00C265BF" w:rsidRPr="00540B9B" w:rsidRDefault="00C265BF" w:rsidP="00C265BF">
      <w:pPr>
        <w:suppressAutoHyphens/>
        <w:spacing w:after="0" w:line="240" w:lineRule="auto"/>
        <w:ind w:left="680" w:hanging="680"/>
        <w:rPr>
          <w:rFonts w:asciiTheme="minorHAnsi" w:eastAsia="Times New Roman" w:hAnsiTheme="minorHAnsi" w:cstheme="minorHAnsi"/>
          <w:lang w:eastAsia="zh-CN"/>
        </w:rPr>
      </w:pPr>
      <w:r w:rsidRPr="00540B9B">
        <w:rPr>
          <w:rFonts w:asciiTheme="minorHAnsi" w:eastAsia="Times New Roman" w:hAnsiTheme="minorHAnsi" w:cstheme="minorHAnsi"/>
          <w:b/>
          <w:lang w:eastAsia="zh-CN"/>
        </w:rPr>
        <w:t>9.</w:t>
      </w:r>
      <w:r w:rsidRPr="00540B9B">
        <w:rPr>
          <w:rFonts w:asciiTheme="minorHAnsi" w:eastAsia="Times New Roman" w:hAnsiTheme="minorHAnsi" w:cstheme="minorHAnsi"/>
          <w:b/>
          <w:lang w:eastAsia="zh-CN"/>
        </w:rPr>
        <w:tab/>
        <w:t xml:space="preserve">PODMIOTOWE ŚRODKI DOWODOWE </w:t>
      </w:r>
    </w:p>
    <w:p w14:paraId="2636213C" w14:textId="77777777" w:rsidR="00C265BF" w:rsidRPr="005A2254" w:rsidRDefault="00C265BF" w:rsidP="00C265BF">
      <w:pPr>
        <w:tabs>
          <w:tab w:val="left" w:pos="-3060"/>
          <w:tab w:val="left" w:pos="709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</w:p>
    <w:p w14:paraId="05A5C55B" w14:textId="42707350" w:rsidR="00C265BF" w:rsidRPr="00821422" w:rsidRDefault="00C265BF" w:rsidP="00F40C1F">
      <w:pPr>
        <w:numPr>
          <w:ilvl w:val="0"/>
          <w:numId w:val="12"/>
        </w:numPr>
        <w:tabs>
          <w:tab w:val="left" w:pos="-3060"/>
          <w:tab w:val="left" w:pos="709"/>
        </w:tabs>
        <w:suppressAutoHyphens/>
        <w:spacing w:after="200" w:line="276" w:lineRule="auto"/>
        <w:jc w:val="both"/>
        <w:rPr>
          <w:rFonts w:asciiTheme="minorHAnsi" w:hAnsiTheme="minorHAnsi" w:cstheme="minorHAnsi"/>
          <w:lang w:eastAsia="zh-CN"/>
        </w:rPr>
      </w:pPr>
      <w:r w:rsidRPr="00821422">
        <w:rPr>
          <w:rFonts w:asciiTheme="minorHAnsi" w:hAnsiTheme="minorHAnsi" w:cstheme="minorHAnsi"/>
          <w:lang w:eastAsia="zh-CN"/>
        </w:rPr>
        <w:t xml:space="preserve">Do oferty wykonawca dołącza oświadczenie o niepodleganiu wykluczeniu zgodnie ze wzorem nr </w:t>
      </w:r>
      <w:r w:rsidR="00AB2800" w:rsidRPr="00821422">
        <w:rPr>
          <w:rFonts w:asciiTheme="minorHAnsi" w:hAnsiTheme="minorHAnsi" w:cstheme="minorHAnsi"/>
          <w:lang w:eastAsia="zh-CN"/>
        </w:rPr>
        <w:t>3</w:t>
      </w:r>
      <w:r w:rsidRPr="00821422">
        <w:rPr>
          <w:rFonts w:asciiTheme="minorHAnsi" w:hAnsiTheme="minorHAnsi" w:cstheme="minorHAnsi"/>
          <w:lang w:eastAsia="zh-CN"/>
        </w:rPr>
        <w:t xml:space="preserve"> do SWZ.</w:t>
      </w:r>
    </w:p>
    <w:p w14:paraId="27857629" w14:textId="7B35E459" w:rsidR="00C265BF" w:rsidRPr="00821422" w:rsidRDefault="00C265BF" w:rsidP="00F40C1F">
      <w:pPr>
        <w:numPr>
          <w:ilvl w:val="0"/>
          <w:numId w:val="12"/>
        </w:numPr>
        <w:tabs>
          <w:tab w:val="left" w:pos="-3060"/>
          <w:tab w:val="left" w:pos="709"/>
        </w:tabs>
        <w:suppressAutoHyphens/>
        <w:spacing w:after="200" w:line="276" w:lineRule="auto"/>
        <w:jc w:val="both"/>
        <w:rPr>
          <w:rFonts w:asciiTheme="minorHAnsi" w:hAnsiTheme="minorHAnsi" w:cstheme="minorHAnsi"/>
          <w:lang w:eastAsia="zh-CN"/>
        </w:rPr>
      </w:pPr>
      <w:r w:rsidRPr="00821422">
        <w:rPr>
          <w:rFonts w:asciiTheme="minorHAnsi" w:hAnsiTheme="minorHAnsi" w:cstheme="minorHAnsi"/>
          <w:lang w:eastAsia="zh-CN"/>
        </w:rPr>
        <w:lastRenderedPageBreak/>
        <w:t xml:space="preserve">W przypadku wspólnego ubiegania się o zamówienie przez wykonawców, oświadczenie, </w:t>
      </w:r>
      <w:r w:rsidR="004E1C80">
        <w:rPr>
          <w:rFonts w:asciiTheme="minorHAnsi" w:hAnsiTheme="minorHAnsi" w:cstheme="minorHAnsi"/>
          <w:lang w:eastAsia="zh-CN"/>
        </w:rPr>
        <w:t xml:space="preserve">              </w:t>
      </w:r>
      <w:r w:rsidRPr="00821422">
        <w:rPr>
          <w:rFonts w:asciiTheme="minorHAnsi" w:hAnsiTheme="minorHAnsi" w:cstheme="minorHAnsi"/>
          <w:lang w:eastAsia="zh-CN"/>
        </w:rPr>
        <w:t xml:space="preserve">o którym mowa w ust. 1, składa każdy z wykonawców. </w:t>
      </w:r>
    </w:p>
    <w:p w14:paraId="4612D16B" w14:textId="2A33B0C8" w:rsidR="00C265BF" w:rsidRPr="00C50B83" w:rsidRDefault="00C265BF" w:rsidP="00F40C1F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C50B83">
        <w:rPr>
          <w:rFonts w:asciiTheme="minorHAnsi" w:eastAsia="Times New Roman" w:hAnsiTheme="minorHAnsi" w:cstheme="minorHAnsi"/>
          <w:b/>
          <w:lang w:eastAsia="zh-CN"/>
        </w:rPr>
        <w:t xml:space="preserve">INFORMACJE O ŚRODKACH KOMUNIKACJI ELEKTRONICZNEJ, PRZY UŻYCIU KTÓRYCH ZAMAWIAJĄCY BĘDZIE KOMUNIKOWAŁ SIĘ Z WYKONAWCAMI ORAZ INFORMACJE </w:t>
      </w:r>
      <w:r w:rsidR="00C50B83">
        <w:rPr>
          <w:rFonts w:asciiTheme="minorHAnsi" w:eastAsia="Times New Roman" w:hAnsiTheme="minorHAnsi" w:cstheme="minorHAnsi"/>
          <w:b/>
          <w:lang w:eastAsia="zh-CN"/>
        </w:rPr>
        <w:t xml:space="preserve">                      </w:t>
      </w:r>
      <w:r w:rsidRPr="00C50B83">
        <w:rPr>
          <w:rFonts w:asciiTheme="minorHAnsi" w:eastAsia="Times New Roman" w:hAnsiTheme="minorHAnsi" w:cstheme="minorHAnsi"/>
          <w:b/>
          <w:lang w:eastAsia="zh-CN"/>
        </w:rPr>
        <w:t>O WYMAGANIACH TECHNICZNYCH I ORGANIZACYJNYCH SPORZĄDZANIA, WYSYŁANIA</w:t>
      </w:r>
      <w:r w:rsidR="00C50B83">
        <w:rPr>
          <w:rFonts w:asciiTheme="minorHAnsi" w:eastAsia="Times New Roman" w:hAnsiTheme="minorHAnsi" w:cstheme="minorHAnsi"/>
          <w:b/>
          <w:lang w:eastAsia="zh-CN"/>
        </w:rPr>
        <w:t xml:space="preserve">                </w:t>
      </w:r>
      <w:r w:rsidRPr="00C50B83">
        <w:rPr>
          <w:rFonts w:asciiTheme="minorHAnsi" w:eastAsia="Times New Roman" w:hAnsiTheme="minorHAnsi" w:cstheme="minorHAnsi"/>
          <w:b/>
          <w:lang w:eastAsia="zh-CN"/>
        </w:rPr>
        <w:t xml:space="preserve"> I ODBIERANIA KORESPONDENCJI ELEKTRONICZNEJ. </w:t>
      </w:r>
    </w:p>
    <w:p w14:paraId="2E4F8B94" w14:textId="64F6A947" w:rsidR="00C265BF" w:rsidRPr="00C50B83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zh-CN"/>
        </w:rPr>
      </w:pPr>
    </w:p>
    <w:p w14:paraId="22010225" w14:textId="60AF8271" w:rsidR="00E82A0C" w:rsidRPr="00C50B83" w:rsidRDefault="00E82A0C" w:rsidP="00C50B8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C50B83">
        <w:rPr>
          <w:rFonts w:asciiTheme="minorHAnsi" w:eastAsiaTheme="minorHAnsi" w:hAnsiTheme="minorHAnsi" w:cstheme="minorHAnsi"/>
        </w:rPr>
        <w:t xml:space="preserve">W postępowaniu o udzielenie zamówienia komunikacja między Zamawiającym </w:t>
      </w:r>
      <w:r w:rsidR="00C50B83">
        <w:rPr>
          <w:rFonts w:asciiTheme="minorHAnsi" w:eastAsiaTheme="minorHAnsi" w:hAnsiTheme="minorHAnsi" w:cstheme="minorHAnsi"/>
        </w:rPr>
        <w:t xml:space="preserve">                                    </w:t>
      </w:r>
      <w:r w:rsidRPr="00C50B83">
        <w:rPr>
          <w:rFonts w:asciiTheme="minorHAnsi" w:eastAsiaTheme="minorHAnsi" w:hAnsiTheme="minorHAnsi" w:cstheme="minorHAnsi"/>
        </w:rPr>
        <w:t xml:space="preserve">a Wykonawcami odbywa się drogą elektroniczną przy użyciu </w:t>
      </w:r>
      <w:proofErr w:type="spellStart"/>
      <w:r w:rsidRPr="00C50B83">
        <w:rPr>
          <w:rFonts w:asciiTheme="minorHAnsi" w:eastAsiaTheme="minorHAnsi" w:hAnsiTheme="minorHAnsi" w:cstheme="minorHAnsi"/>
        </w:rPr>
        <w:t>miniPortalu</w:t>
      </w:r>
      <w:proofErr w:type="spellEnd"/>
      <w:r w:rsidRPr="00C50B83">
        <w:rPr>
          <w:rFonts w:asciiTheme="minorHAnsi" w:eastAsiaTheme="minorHAnsi" w:hAnsiTheme="minorHAnsi" w:cstheme="minorHAnsi"/>
        </w:rPr>
        <w:t xml:space="preserve"> </w:t>
      </w:r>
      <w:hyperlink r:id="rId9" w:history="1">
        <w:r w:rsidRPr="00C50B83">
          <w:rPr>
            <w:rStyle w:val="Hipercze"/>
            <w:rFonts w:asciiTheme="minorHAnsi" w:eastAsiaTheme="minorHAnsi" w:hAnsiTheme="minorHAnsi" w:cstheme="minorHAnsi"/>
            <w:color w:val="auto"/>
          </w:rPr>
          <w:t>https://miniportal.uzp.gov.pl/</w:t>
        </w:r>
      </w:hyperlink>
      <w:r w:rsidRPr="00C50B83">
        <w:rPr>
          <w:rFonts w:asciiTheme="minorHAnsi" w:eastAsiaTheme="minorHAnsi" w:hAnsiTheme="minorHAnsi" w:cstheme="minorHAnsi"/>
        </w:rPr>
        <w:t xml:space="preserve">, </w:t>
      </w:r>
      <w:r w:rsidRPr="00C50B83">
        <w:rPr>
          <w:rFonts w:asciiTheme="minorHAnsi" w:eastAsiaTheme="minorHAnsi" w:hAnsiTheme="minorHAnsi" w:cstheme="minorHAnsi"/>
        </w:rPr>
        <w:br/>
      </w:r>
      <w:proofErr w:type="spellStart"/>
      <w:r w:rsidRPr="00C50B83">
        <w:rPr>
          <w:rFonts w:asciiTheme="minorHAnsi" w:eastAsiaTheme="minorHAnsi" w:hAnsiTheme="minorHAnsi" w:cstheme="minorHAnsi"/>
        </w:rPr>
        <w:t>ePUAPu</w:t>
      </w:r>
      <w:proofErr w:type="spellEnd"/>
      <w:r w:rsidRPr="00C50B83">
        <w:rPr>
          <w:rFonts w:asciiTheme="minorHAnsi" w:eastAsiaTheme="minorHAnsi" w:hAnsiTheme="minorHAnsi" w:cstheme="minorHAnsi"/>
        </w:rPr>
        <w:t xml:space="preserve"> </w:t>
      </w:r>
      <w:hyperlink r:id="rId10" w:history="1">
        <w:r w:rsidRPr="00C50B83">
          <w:rPr>
            <w:rStyle w:val="Hipercze"/>
            <w:rFonts w:asciiTheme="minorHAnsi" w:eastAsiaTheme="minorHAnsi" w:hAnsiTheme="minorHAnsi" w:cstheme="minorHAnsi"/>
            <w:color w:val="auto"/>
          </w:rPr>
          <w:t>https://epuap.gov.pl/wps/portal</w:t>
        </w:r>
      </w:hyperlink>
      <w:r w:rsidRPr="00C50B83">
        <w:rPr>
          <w:rStyle w:val="Hipercze"/>
          <w:rFonts w:asciiTheme="minorHAnsi" w:eastAsiaTheme="minorHAnsi" w:hAnsiTheme="minorHAnsi" w:cstheme="minorHAnsi"/>
          <w:color w:val="auto"/>
          <w:u w:val="none"/>
        </w:rPr>
        <w:t>.</w:t>
      </w:r>
      <w:r w:rsidRPr="00C50B83">
        <w:rPr>
          <w:rFonts w:asciiTheme="minorHAnsi" w:eastAsiaTheme="minorHAnsi" w:hAnsiTheme="minorHAnsi" w:cstheme="minorHAnsi"/>
        </w:rPr>
        <w:t xml:space="preserve"> </w:t>
      </w:r>
    </w:p>
    <w:p w14:paraId="1BBC194A" w14:textId="3808B075" w:rsidR="00E82A0C" w:rsidRPr="00C50B83" w:rsidRDefault="00E82A0C" w:rsidP="00C50B8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C50B83">
        <w:rPr>
          <w:rFonts w:asciiTheme="minorHAnsi" w:eastAsiaTheme="minorHAnsi" w:hAnsiTheme="minorHAnsi" w:cstheme="minorHAnsi"/>
        </w:rPr>
        <w:t xml:space="preserve">Wykonawca zamierzający wziąć udział w postępowaniu o udzielenie zamówienia publicznego, musi posiadać konto na </w:t>
      </w:r>
      <w:proofErr w:type="spellStart"/>
      <w:r w:rsidRPr="00C50B83">
        <w:rPr>
          <w:rFonts w:asciiTheme="minorHAnsi" w:eastAsiaTheme="minorHAnsi" w:hAnsiTheme="minorHAnsi" w:cstheme="minorHAnsi"/>
        </w:rPr>
        <w:t>ePUAP</w:t>
      </w:r>
      <w:proofErr w:type="spellEnd"/>
      <w:r w:rsidRPr="00C50B83">
        <w:rPr>
          <w:rFonts w:asciiTheme="minorHAnsi" w:eastAsiaTheme="minorHAnsi" w:hAnsiTheme="minorHAnsi" w:cstheme="minorHAnsi"/>
        </w:rPr>
        <w:t xml:space="preserve">. Wykonawca posiadający konto na </w:t>
      </w:r>
      <w:proofErr w:type="spellStart"/>
      <w:r w:rsidRPr="00C50B83">
        <w:rPr>
          <w:rFonts w:asciiTheme="minorHAnsi" w:eastAsiaTheme="minorHAnsi" w:hAnsiTheme="minorHAnsi" w:cstheme="minorHAnsi"/>
        </w:rPr>
        <w:t>ePUAP</w:t>
      </w:r>
      <w:proofErr w:type="spellEnd"/>
      <w:r w:rsidRPr="00C50B83">
        <w:rPr>
          <w:rFonts w:asciiTheme="minorHAnsi" w:eastAsiaTheme="minorHAnsi" w:hAnsiTheme="minorHAnsi" w:cstheme="minorHAnsi"/>
        </w:rPr>
        <w:t xml:space="preserve"> ma dostęp do </w:t>
      </w:r>
      <w:r w:rsidRPr="00C50B83">
        <w:rPr>
          <w:rFonts w:asciiTheme="minorHAnsi" w:eastAsiaTheme="minorHAnsi" w:hAnsiTheme="minorHAnsi" w:cstheme="minorHAnsi"/>
          <w:i/>
          <w:iCs/>
        </w:rPr>
        <w:t>formularzy: złożenia, zmiany, wycofania oferty lub wniosku oraz do formularza do komunikacji</w:t>
      </w:r>
      <w:r w:rsidRPr="00C50B83">
        <w:rPr>
          <w:rFonts w:asciiTheme="minorHAnsi" w:eastAsiaTheme="minorHAnsi" w:hAnsiTheme="minorHAnsi" w:cstheme="minorHAnsi"/>
        </w:rPr>
        <w:t>.</w:t>
      </w:r>
    </w:p>
    <w:p w14:paraId="1A22E92D" w14:textId="69836D26" w:rsidR="00E82A0C" w:rsidRPr="00C50B83" w:rsidRDefault="00E82A0C" w:rsidP="00C50B8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C50B83">
        <w:rPr>
          <w:rFonts w:asciiTheme="minorHAnsi" w:eastAsiaTheme="minorHAnsi" w:hAnsiTheme="minorHAnsi" w:cstheme="minorHAnsi"/>
        </w:rPr>
        <w:t xml:space="preserve">Wymagania techniczne i organizacyjne wysyłania i odbierania korespondencji elektronicznej przekazywanej przy ich użyciu, opisane zostały w Regulaminie korzystania z </w:t>
      </w:r>
      <w:proofErr w:type="spellStart"/>
      <w:r w:rsidRPr="00C50B83">
        <w:rPr>
          <w:rFonts w:asciiTheme="minorHAnsi" w:eastAsiaTheme="minorHAnsi" w:hAnsiTheme="minorHAnsi" w:cstheme="minorHAnsi"/>
        </w:rPr>
        <w:t>miniPortalu</w:t>
      </w:r>
      <w:proofErr w:type="spellEnd"/>
      <w:r w:rsidRPr="00C50B83">
        <w:rPr>
          <w:rFonts w:asciiTheme="minorHAnsi" w:eastAsiaTheme="minorHAnsi" w:hAnsiTheme="minorHAnsi" w:cstheme="minorHAnsi"/>
        </w:rPr>
        <w:t xml:space="preserve"> dostępnym pod adresem </w:t>
      </w:r>
      <w:hyperlink r:id="rId11" w:history="1">
        <w:r w:rsidRPr="00C50B83">
          <w:rPr>
            <w:rStyle w:val="Hipercze"/>
            <w:rFonts w:asciiTheme="minorHAnsi" w:eastAsiaTheme="minorHAnsi" w:hAnsiTheme="minorHAnsi" w:cstheme="minorHAnsi"/>
            <w:color w:val="auto"/>
          </w:rPr>
          <w:t>https://miniportal.uzp.gov.pl/WarunkiUslugi.aspx</w:t>
        </w:r>
      </w:hyperlink>
      <w:r w:rsidRPr="00C50B83">
        <w:rPr>
          <w:rFonts w:asciiTheme="minorHAnsi" w:eastAsiaTheme="minorHAnsi" w:hAnsiTheme="minorHAnsi" w:cstheme="minorHAnsi"/>
        </w:rPr>
        <w:t xml:space="preserve"> oraz Regulaminie </w:t>
      </w:r>
      <w:proofErr w:type="spellStart"/>
      <w:r w:rsidRPr="00C50B83">
        <w:rPr>
          <w:rFonts w:asciiTheme="minorHAnsi" w:eastAsiaTheme="minorHAnsi" w:hAnsiTheme="minorHAnsi" w:cstheme="minorHAnsi"/>
        </w:rPr>
        <w:t>ePUAP</w:t>
      </w:r>
      <w:proofErr w:type="spellEnd"/>
      <w:r w:rsidRPr="00C50B83">
        <w:rPr>
          <w:rFonts w:asciiTheme="minorHAnsi" w:eastAsiaTheme="minorHAnsi" w:hAnsiTheme="minorHAnsi" w:cstheme="minorHAnsi"/>
        </w:rPr>
        <w:t>.</w:t>
      </w:r>
    </w:p>
    <w:p w14:paraId="48582D27" w14:textId="2ED0DC69" w:rsidR="00E82A0C" w:rsidRPr="00C50B83" w:rsidRDefault="00E82A0C" w:rsidP="00C50B8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C50B83">
        <w:rPr>
          <w:rFonts w:asciiTheme="minorHAnsi" w:eastAsiaTheme="minorHAnsi" w:hAnsiTheme="minorHAnsi" w:cstheme="minorHAnsi"/>
        </w:rPr>
        <w:t xml:space="preserve">Wykonawca przystępując do niniejszego postępowania o udzielenie zamówienia publicznego, akceptuje warunki korzystania z </w:t>
      </w:r>
      <w:proofErr w:type="spellStart"/>
      <w:r w:rsidRPr="00C50B83">
        <w:rPr>
          <w:rFonts w:asciiTheme="minorHAnsi" w:eastAsiaTheme="minorHAnsi" w:hAnsiTheme="minorHAnsi" w:cstheme="minorHAnsi"/>
        </w:rPr>
        <w:t>miniPortalu</w:t>
      </w:r>
      <w:proofErr w:type="spellEnd"/>
      <w:r w:rsidRPr="00C50B83">
        <w:rPr>
          <w:rFonts w:asciiTheme="minorHAnsi" w:eastAsiaTheme="minorHAnsi" w:hAnsiTheme="minorHAnsi" w:cstheme="minorHAnsi"/>
        </w:rPr>
        <w:t xml:space="preserve">, określone w Regulaminie </w:t>
      </w:r>
      <w:proofErr w:type="spellStart"/>
      <w:r w:rsidRPr="00C50B83">
        <w:rPr>
          <w:rFonts w:asciiTheme="minorHAnsi" w:eastAsiaTheme="minorHAnsi" w:hAnsiTheme="minorHAnsi" w:cstheme="minorHAnsi"/>
        </w:rPr>
        <w:t>miniPortalu</w:t>
      </w:r>
      <w:proofErr w:type="spellEnd"/>
      <w:r w:rsidRPr="00C50B83">
        <w:rPr>
          <w:rFonts w:asciiTheme="minorHAnsi" w:eastAsiaTheme="minorHAnsi" w:hAnsiTheme="minorHAnsi" w:cstheme="minorHAnsi"/>
        </w:rPr>
        <w:t xml:space="preserve"> oraz zobowiązuje się korzystając z </w:t>
      </w:r>
      <w:proofErr w:type="spellStart"/>
      <w:r w:rsidRPr="00C50B83">
        <w:rPr>
          <w:rFonts w:asciiTheme="minorHAnsi" w:eastAsiaTheme="minorHAnsi" w:hAnsiTheme="minorHAnsi" w:cstheme="minorHAnsi"/>
        </w:rPr>
        <w:t>miniPortalu</w:t>
      </w:r>
      <w:proofErr w:type="spellEnd"/>
      <w:r w:rsidRPr="00C50B83">
        <w:rPr>
          <w:rFonts w:asciiTheme="minorHAnsi" w:eastAsiaTheme="minorHAnsi" w:hAnsiTheme="minorHAnsi" w:cstheme="minorHAnsi"/>
        </w:rPr>
        <w:t xml:space="preserve"> przestrzegać postanowień tego regulaminu.</w:t>
      </w:r>
    </w:p>
    <w:p w14:paraId="79C907C8" w14:textId="1147B6F5" w:rsidR="00E82A0C" w:rsidRPr="00C50B83" w:rsidRDefault="00E82A0C" w:rsidP="00C50B8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C50B83">
        <w:rPr>
          <w:rFonts w:asciiTheme="minorHAnsi" w:eastAsiaTheme="minorHAnsi" w:hAnsiTheme="minorHAnsi" w:cstheme="minorHAnsi"/>
        </w:rPr>
        <w:t xml:space="preserve">Maksymalny rozmiar plików przesyłanych za pośrednictwem dedykowanych formularzy </w:t>
      </w:r>
      <w:r w:rsidRPr="00C50B83">
        <w:rPr>
          <w:rFonts w:asciiTheme="minorHAnsi" w:eastAsiaTheme="minorHAnsi" w:hAnsiTheme="minorHAnsi" w:cstheme="minorHAnsi"/>
        </w:rPr>
        <w:br/>
        <w:t>do: złożenia i wycofania oferty oraz do komunikacji wynosi 150 MB.</w:t>
      </w:r>
    </w:p>
    <w:p w14:paraId="303C82F6" w14:textId="50DD7FA0" w:rsidR="00E82A0C" w:rsidRPr="00C50B83" w:rsidRDefault="00E82A0C" w:rsidP="00C50B8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C50B83">
        <w:rPr>
          <w:rFonts w:asciiTheme="minorHAnsi" w:eastAsiaTheme="minorHAnsi" w:hAnsiTheme="minorHAnsi" w:cstheme="minorHAnsi"/>
        </w:rPr>
        <w:t xml:space="preserve">Za datę przekazania oferty, oświadczenia, o którym mowa w art. 125 ust. 1 </w:t>
      </w:r>
      <w:proofErr w:type="spellStart"/>
      <w:r w:rsidRPr="00C50B83">
        <w:rPr>
          <w:rFonts w:asciiTheme="minorHAnsi" w:eastAsiaTheme="minorHAnsi" w:hAnsiTheme="minorHAnsi" w:cstheme="minorHAnsi"/>
        </w:rPr>
        <w:t>pzp</w:t>
      </w:r>
      <w:proofErr w:type="spellEnd"/>
      <w:r w:rsidRPr="00C50B83">
        <w:rPr>
          <w:rFonts w:asciiTheme="minorHAnsi" w:eastAsiaTheme="minorHAnsi" w:hAnsiTheme="minorHAnsi" w:cstheme="minorHAnsi"/>
        </w:rPr>
        <w:t xml:space="preserve">, podmiotowych środków dowodowych, przedmiotowych środków dowodowych oraz innych informacji, oświadczeń lub dokumentów, przekazywanych w postępowaniu, przyjmuje się datę ich przekazania na </w:t>
      </w:r>
      <w:proofErr w:type="spellStart"/>
      <w:r w:rsidRPr="00C50B83">
        <w:rPr>
          <w:rFonts w:asciiTheme="minorHAnsi" w:eastAsiaTheme="minorHAnsi" w:hAnsiTheme="minorHAnsi" w:cstheme="minorHAnsi"/>
        </w:rPr>
        <w:t>ePUAP</w:t>
      </w:r>
      <w:proofErr w:type="spellEnd"/>
      <w:r w:rsidRPr="00C50B83">
        <w:rPr>
          <w:rFonts w:asciiTheme="minorHAnsi" w:eastAsiaTheme="minorHAnsi" w:hAnsiTheme="minorHAnsi" w:cstheme="minorHAnsi"/>
        </w:rPr>
        <w:t>.</w:t>
      </w:r>
    </w:p>
    <w:p w14:paraId="1C78E239" w14:textId="34C34D7E" w:rsidR="00E82A0C" w:rsidRPr="00C50B83" w:rsidRDefault="00E82A0C" w:rsidP="00C50B8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C50B83">
        <w:rPr>
          <w:rFonts w:asciiTheme="minorHAnsi" w:eastAsiaTheme="minorHAnsi" w:hAnsiTheme="minorHAnsi" w:cstheme="minorHAnsi"/>
        </w:rPr>
        <w:t xml:space="preserve">W postępowaniu o udzielenie zamówienia korespondencja elektroniczna (inna niż oferta Wykonawcy i załączniki do oferty) odbywa się elektronicznie za pośrednictwem </w:t>
      </w:r>
      <w:r w:rsidRPr="00C50B83">
        <w:rPr>
          <w:rFonts w:asciiTheme="minorHAnsi" w:eastAsiaTheme="minorHAnsi" w:hAnsiTheme="minorHAnsi" w:cstheme="minorHAnsi"/>
          <w:i/>
          <w:iCs/>
        </w:rPr>
        <w:t xml:space="preserve">dedykowanego formularza dostępnego na </w:t>
      </w:r>
      <w:proofErr w:type="spellStart"/>
      <w:r w:rsidRPr="00C50B83">
        <w:rPr>
          <w:rFonts w:asciiTheme="minorHAnsi" w:eastAsiaTheme="minorHAnsi" w:hAnsiTheme="minorHAnsi" w:cstheme="minorHAnsi"/>
          <w:i/>
          <w:iCs/>
        </w:rPr>
        <w:t>ePUAP</w:t>
      </w:r>
      <w:proofErr w:type="spellEnd"/>
      <w:r w:rsidRPr="00C50B83">
        <w:rPr>
          <w:rFonts w:asciiTheme="minorHAnsi" w:eastAsiaTheme="minorHAnsi" w:hAnsiTheme="minorHAnsi" w:cstheme="minorHAnsi"/>
          <w:i/>
          <w:iCs/>
        </w:rPr>
        <w:t xml:space="preserve"> oraz udostępnionego przez </w:t>
      </w:r>
      <w:proofErr w:type="spellStart"/>
      <w:r w:rsidRPr="00C50B83">
        <w:rPr>
          <w:rFonts w:asciiTheme="minorHAnsi" w:eastAsiaTheme="minorHAnsi" w:hAnsiTheme="minorHAnsi" w:cstheme="minorHAnsi"/>
          <w:i/>
          <w:iCs/>
        </w:rPr>
        <w:t>miniPortal</w:t>
      </w:r>
      <w:proofErr w:type="spellEnd"/>
      <w:r w:rsidRPr="00C50B83">
        <w:rPr>
          <w:rFonts w:asciiTheme="minorHAnsi" w:eastAsiaTheme="minorHAnsi" w:hAnsiTheme="minorHAnsi" w:cstheme="minorHAnsi"/>
          <w:i/>
          <w:iCs/>
        </w:rPr>
        <w:t xml:space="preserve"> (Formularz do komunikacji). </w:t>
      </w:r>
      <w:r w:rsidRPr="00C50B83">
        <w:rPr>
          <w:rFonts w:asciiTheme="minorHAnsi" w:eastAsiaTheme="minorHAnsi" w:hAnsiTheme="minorHAnsi" w:cstheme="minorHAnsi"/>
        </w:rPr>
        <w:t>Korespondencja przesłana za pomocą tego formularza nie może być szyfrowana. We wszelkiej korespondencji związanej z niniejszym postępowaniem Zamawiający i Wykonawcy posługują się numerem ogłoszenia (BZP).</w:t>
      </w:r>
    </w:p>
    <w:p w14:paraId="648B69CA" w14:textId="320481FA" w:rsidR="00E82A0C" w:rsidRPr="00C50B83" w:rsidRDefault="00E82A0C" w:rsidP="00C50B8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C50B83">
        <w:rPr>
          <w:rFonts w:asciiTheme="minorHAnsi" w:eastAsiaTheme="minorHAnsi" w:hAnsiTheme="minorHAnsi" w:cstheme="minorHAnsi"/>
        </w:rPr>
        <w:t xml:space="preserve">Zamawiający może również komunikować się z Wykonawcami za pomocą poczty elektronicznej, email: </w:t>
      </w:r>
      <w:hyperlink r:id="rId12" w:history="1">
        <w:r w:rsidR="00E64022" w:rsidRPr="00821422">
          <w:rPr>
            <w:rStyle w:val="Hipercze"/>
            <w:rFonts w:asciiTheme="minorHAnsi" w:eastAsia="Times New Roman" w:hAnsiTheme="minorHAnsi" w:cstheme="minorHAnsi"/>
            <w:lang w:eastAsia="zh-CN"/>
          </w:rPr>
          <w:t>katarzyna.drygala@dziekanka.net</w:t>
        </w:r>
      </w:hyperlink>
      <w:r w:rsidR="00E2796C">
        <w:rPr>
          <w:rStyle w:val="Hipercze"/>
          <w:rFonts w:asciiTheme="minorHAnsi" w:eastAsia="Times New Roman" w:hAnsiTheme="minorHAnsi" w:cstheme="minorHAnsi"/>
          <w:lang w:eastAsia="zh-CN"/>
        </w:rPr>
        <w:t>.</w:t>
      </w:r>
      <w:r w:rsidRPr="00C50B83">
        <w:rPr>
          <w:rFonts w:asciiTheme="minorHAnsi" w:eastAsiaTheme="minorHAnsi" w:hAnsiTheme="minorHAnsi" w:cstheme="minorHAnsi"/>
        </w:rPr>
        <w:t xml:space="preserve"> </w:t>
      </w:r>
    </w:p>
    <w:p w14:paraId="5366565B" w14:textId="645BD5E2" w:rsidR="00E82A0C" w:rsidRPr="00C50B83" w:rsidRDefault="00E82A0C" w:rsidP="00C50B8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C50B83">
        <w:rPr>
          <w:rFonts w:asciiTheme="minorHAnsi" w:eastAsiaTheme="minorHAnsi" w:hAnsiTheme="minorHAnsi" w:cstheme="minorHAnsi"/>
        </w:rPr>
        <w:t xml:space="preserve">Dokumenty elektroniczne, oświadczenia lub elektroniczne kopie dokumentów lub oświadczeń składane są przez Wykonawcę za pośrednictwem </w:t>
      </w:r>
      <w:r w:rsidRPr="00C50B83">
        <w:rPr>
          <w:rFonts w:asciiTheme="minorHAnsi" w:eastAsiaTheme="minorHAnsi" w:hAnsiTheme="minorHAnsi" w:cstheme="minorHAnsi"/>
          <w:i/>
          <w:iCs/>
        </w:rPr>
        <w:t xml:space="preserve">Formularza do komunikacji </w:t>
      </w:r>
      <w:r w:rsidRPr="00C50B83">
        <w:rPr>
          <w:rFonts w:asciiTheme="minorHAnsi" w:eastAsiaTheme="minorHAnsi" w:hAnsiTheme="minorHAnsi" w:cstheme="minorHAnsi"/>
        </w:rPr>
        <w:t xml:space="preserve">jako załączniki. Zamawiający dopuszcza również możliwość składania dokumentów elektronicznych, oświadczeń </w:t>
      </w:r>
      <w:r w:rsidRPr="00C50B83">
        <w:rPr>
          <w:rFonts w:asciiTheme="minorHAnsi" w:eastAsiaTheme="minorHAnsi" w:hAnsiTheme="minorHAnsi" w:cstheme="minorHAnsi"/>
        </w:rPr>
        <w:br/>
        <w:t>lub elektronicznych kopii dokumentów lub oświadczeń za pomocą poczty elektronicznej, na adres email:</w:t>
      </w:r>
      <w:r w:rsidR="00E64022">
        <w:rPr>
          <w:rFonts w:asciiTheme="minorHAnsi" w:eastAsiaTheme="minorHAnsi" w:hAnsiTheme="minorHAnsi" w:cstheme="minorHAnsi"/>
        </w:rPr>
        <w:t xml:space="preserve"> </w:t>
      </w:r>
      <w:hyperlink r:id="rId13" w:history="1">
        <w:r w:rsidR="00E64022" w:rsidRPr="00821422">
          <w:rPr>
            <w:rStyle w:val="Hipercze"/>
            <w:rFonts w:asciiTheme="minorHAnsi" w:eastAsia="Times New Roman" w:hAnsiTheme="minorHAnsi" w:cstheme="minorHAnsi"/>
            <w:lang w:eastAsia="zh-CN"/>
          </w:rPr>
          <w:t>katarzyna.drygala@dziekanka.net</w:t>
        </w:r>
      </w:hyperlink>
      <w:r w:rsidR="00E2796C">
        <w:rPr>
          <w:rStyle w:val="Hipercze"/>
          <w:rFonts w:asciiTheme="minorHAnsi" w:eastAsia="Times New Roman" w:hAnsiTheme="minorHAnsi" w:cstheme="minorHAnsi"/>
          <w:lang w:eastAsia="zh-CN"/>
        </w:rPr>
        <w:t>.</w:t>
      </w:r>
    </w:p>
    <w:p w14:paraId="1F17E753" w14:textId="335C3C77" w:rsidR="00C34F00" w:rsidRPr="002445D1" w:rsidRDefault="00E82A0C" w:rsidP="003A5DC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C50B83">
        <w:rPr>
          <w:rFonts w:asciiTheme="minorHAnsi" w:eastAsiaTheme="minorHAnsi" w:hAnsiTheme="minorHAnsi" w:cstheme="minorHAnsi"/>
        </w:rPr>
        <w:t xml:space="preserve">Zamawiający nie przewiduje sposobu komunikowania się z Wykonawcami w inny sposób </w:t>
      </w:r>
      <w:r w:rsidRPr="00C50B83">
        <w:rPr>
          <w:rFonts w:asciiTheme="minorHAnsi" w:eastAsiaTheme="minorHAnsi" w:hAnsiTheme="minorHAnsi" w:cstheme="minorHAnsi"/>
        </w:rPr>
        <w:br/>
        <w:t>niż przy użyciu środków komunikacji elektronicznej, wskazanych w SWZ.</w:t>
      </w:r>
      <w:r w:rsidRPr="00C50B83">
        <w:rPr>
          <w:rFonts w:asciiTheme="minorHAnsi" w:eastAsiaTheme="minorHAnsi" w:hAnsiTheme="minorHAnsi" w:cstheme="minorHAnsi"/>
        </w:rPr>
        <w:cr/>
      </w:r>
    </w:p>
    <w:p w14:paraId="3CAA6590" w14:textId="77777777" w:rsidR="00C265BF" w:rsidRPr="00821422" w:rsidRDefault="00C265BF" w:rsidP="00F40C1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821422">
        <w:rPr>
          <w:rFonts w:asciiTheme="minorHAnsi" w:eastAsia="Times New Roman" w:hAnsiTheme="minorHAnsi" w:cstheme="minorHAnsi"/>
          <w:b/>
          <w:lang w:eastAsia="zh-CN"/>
        </w:rPr>
        <w:lastRenderedPageBreak/>
        <w:t>OPIS</w:t>
      </w:r>
      <w:r w:rsidRPr="00821422">
        <w:rPr>
          <w:rFonts w:asciiTheme="minorHAnsi" w:eastAsia="Verdana" w:hAnsiTheme="minorHAnsi" w:cstheme="minorHAnsi"/>
          <w:b/>
          <w:lang w:eastAsia="zh-CN"/>
        </w:rPr>
        <w:t xml:space="preserve"> </w:t>
      </w:r>
      <w:r w:rsidRPr="00821422">
        <w:rPr>
          <w:rFonts w:asciiTheme="minorHAnsi" w:eastAsia="Times New Roman" w:hAnsiTheme="minorHAnsi" w:cstheme="minorHAnsi"/>
          <w:b/>
          <w:lang w:eastAsia="zh-CN"/>
        </w:rPr>
        <w:t>SPOSOBU</w:t>
      </w:r>
      <w:r w:rsidRPr="00821422">
        <w:rPr>
          <w:rFonts w:asciiTheme="minorHAnsi" w:eastAsia="Verdana" w:hAnsiTheme="minorHAnsi" w:cstheme="minorHAnsi"/>
          <w:b/>
          <w:lang w:eastAsia="zh-CN"/>
        </w:rPr>
        <w:t xml:space="preserve"> </w:t>
      </w:r>
      <w:r w:rsidRPr="00821422">
        <w:rPr>
          <w:rFonts w:asciiTheme="minorHAnsi" w:eastAsia="Times New Roman" w:hAnsiTheme="minorHAnsi" w:cstheme="minorHAnsi"/>
          <w:b/>
          <w:lang w:eastAsia="zh-CN"/>
        </w:rPr>
        <w:t>OBLICZENIA</w:t>
      </w:r>
      <w:r w:rsidRPr="00821422">
        <w:rPr>
          <w:rFonts w:asciiTheme="minorHAnsi" w:eastAsia="Verdana" w:hAnsiTheme="minorHAnsi" w:cstheme="minorHAnsi"/>
          <w:b/>
          <w:lang w:eastAsia="zh-CN"/>
        </w:rPr>
        <w:t xml:space="preserve"> </w:t>
      </w:r>
      <w:r w:rsidRPr="00821422">
        <w:rPr>
          <w:rFonts w:asciiTheme="minorHAnsi" w:eastAsia="Times New Roman" w:hAnsiTheme="minorHAnsi" w:cstheme="minorHAnsi"/>
          <w:b/>
          <w:lang w:eastAsia="zh-CN"/>
        </w:rPr>
        <w:t>CENY</w:t>
      </w:r>
      <w:r w:rsidRPr="00821422">
        <w:rPr>
          <w:rFonts w:asciiTheme="minorHAnsi" w:eastAsia="Verdana" w:hAnsiTheme="minorHAnsi" w:cstheme="minorHAnsi"/>
          <w:b/>
          <w:lang w:eastAsia="zh-CN"/>
        </w:rPr>
        <w:t xml:space="preserve"> </w:t>
      </w:r>
      <w:r w:rsidRPr="00821422">
        <w:rPr>
          <w:rFonts w:asciiTheme="minorHAnsi" w:eastAsia="Times New Roman" w:hAnsiTheme="minorHAnsi" w:cstheme="minorHAnsi"/>
          <w:b/>
          <w:lang w:eastAsia="zh-CN"/>
        </w:rPr>
        <w:t>OFERTY</w:t>
      </w:r>
    </w:p>
    <w:p w14:paraId="70071303" w14:textId="77777777" w:rsidR="00C265BF" w:rsidRPr="00821422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zh-CN"/>
        </w:rPr>
      </w:pPr>
    </w:p>
    <w:p w14:paraId="5A7141CA" w14:textId="77777777" w:rsidR="00C265BF" w:rsidRPr="00821422" w:rsidRDefault="00C265BF" w:rsidP="00F40C1F">
      <w:pPr>
        <w:numPr>
          <w:ilvl w:val="6"/>
          <w:numId w:val="8"/>
        </w:numPr>
        <w:suppressAutoHyphens/>
        <w:spacing w:after="200" w:line="276" w:lineRule="auto"/>
        <w:ind w:left="709"/>
        <w:jc w:val="both"/>
        <w:rPr>
          <w:rFonts w:asciiTheme="minorHAnsi" w:hAnsiTheme="minorHAnsi" w:cstheme="minorHAnsi"/>
          <w:b/>
          <w:lang w:eastAsia="zh-CN"/>
        </w:rPr>
      </w:pPr>
      <w:r w:rsidRPr="00821422">
        <w:rPr>
          <w:rFonts w:asciiTheme="minorHAnsi" w:hAnsiTheme="minorHAnsi" w:cstheme="minorHAnsi"/>
          <w:lang w:eastAsia="zh-CN"/>
        </w:rPr>
        <w:t>Cena oferty jest ceną brutto. Cena musi być podana w PLN cyfrowo, z wyodrębnieniem należytego podatku VAT.</w:t>
      </w:r>
    </w:p>
    <w:p w14:paraId="45F5CB35" w14:textId="77777777" w:rsidR="00C265BF" w:rsidRPr="00821422" w:rsidRDefault="00C265BF" w:rsidP="00F40C1F">
      <w:pPr>
        <w:numPr>
          <w:ilvl w:val="6"/>
          <w:numId w:val="8"/>
        </w:numPr>
        <w:suppressAutoHyphens/>
        <w:spacing w:after="200" w:line="276" w:lineRule="auto"/>
        <w:ind w:left="709"/>
        <w:jc w:val="both"/>
        <w:rPr>
          <w:rFonts w:asciiTheme="minorHAnsi" w:hAnsiTheme="minorHAnsi" w:cstheme="minorHAnsi"/>
          <w:b/>
          <w:lang w:eastAsia="zh-CN"/>
        </w:rPr>
      </w:pPr>
      <w:r w:rsidRPr="00821422">
        <w:rPr>
          <w:rFonts w:asciiTheme="minorHAnsi" w:hAnsiTheme="minorHAnsi" w:cstheme="minorHAnsi"/>
          <w:lang w:eastAsia="zh-CN"/>
        </w:rPr>
        <w:t>Cenę oferty należy podać w formularzu ofertowym.</w:t>
      </w:r>
    </w:p>
    <w:p w14:paraId="01818E85" w14:textId="10DD7882" w:rsidR="00C265BF" w:rsidRPr="00821422" w:rsidRDefault="00C265BF" w:rsidP="00F40C1F">
      <w:pPr>
        <w:numPr>
          <w:ilvl w:val="6"/>
          <w:numId w:val="8"/>
        </w:numPr>
        <w:suppressAutoHyphens/>
        <w:spacing w:after="200" w:line="276" w:lineRule="auto"/>
        <w:ind w:left="709"/>
        <w:jc w:val="both"/>
        <w:rPr>
          <w:rFonts w:asciiTheme="minorHAnsi" w:hAnsiTheme="minorHAnsi" w:cstheme="minorHAnsi"/>
          <w:b/>
          <w:lang w:eastAsia="zh-CN"/>
        </w:rPr>
      </w:pPr>
      <w:r w:rsidRPr="00821422">
        <w:rPr>
          <w:rFonts w:asciiTheme="minorHAnsi" w:hAnsiTheme="minorHAnsi" w:cstheme="minorHAnsi"/>
          <w:lang w:eastAsia="zh-CN"/>
        </w:rPr>
        <w:t>Cena ofertowa oraz ceny jednostkowe muszą być wyrażone w złotych polskich z dokładnością</w:t>
      </w:r>
      <w:r w:rsidRPr="00821422">
        <w:rPr>
          <w:rFonts w:asciiTheme="minorHAnsi" w:hAnsiTheme="minorHAnsi" w:cstheme="minorHAnsi"/>
          <w:b/>
          <w:lang w:eastAsia="zh-CN"/>
        </w:rPr>
        <w:t xml:space="preserve"> </w:t>
      </w:r>
      <w:r w:rsidRPr="00821422">
        <w:rPr>
          <w:rFonts w:asciiTheme="minorHAnsi" w:hAnsiTheme="minorHAnsi" w:cstheme="minorHAnsi"/>
          <w:lang w:eastAsia="zh-CN"/>
        </w:rPr>
        <w:t>do dwóch miejsc po przecinku. W złotych polskich będą prowadzone rozliczenia między stronami.</w:t>
      </w:r>
    </w:p>
    <w:p w14:paraId="624524C2" w14:textId="13E0A6FA" w:rsidR="00C265BF" w:rsidRPr="00821422" w:rsidRDefault="00C265BF" w:rsidP="00F40C1F">
      <w:pPr>
        <w:numPr>
          <w:ilvl w:val="6"/>
          <w:numId w:val="8"/>
        </w:numPr>
        <w:suppressAutoHyphens/>
        <w:spacing w:after="200" w:line="276" w:lineRule="auto"/>
        <w:ind w:left="709"/>
        <w:jc w:val="both"/>
        <w:rPr>
          <w:rFonts w:asciiTheme="minorHAnsi" w:hAnsiTheme="minorHAnsi" w:cstheme="minorHAnsi"/>
          <w:b/>
          <w:lang w:eastAsia="zh-CN"/>
        </w:rPr>
      </w:pPr>
      <w:r w:rsidRPr="00821422">
        <w:rPr>
          <w:rFonts w:asciiTheme="minorHAnsi" w:hAnsiTheme="minorHAnsi" w:cstheme="minorHAnsi"/>
          <w:bCs/>
          <w:lang w:eastAsia="zh-CN"/>
        </w:rPr>
        <w:t xml:space="preserve">Jeżeli została złożona oferta, której wybór prowadziłby do powstania u zamawiającego obowiązku podatkowego zgodnie z ustawą z dnia 11 marca 2004 r. o podatku od towarów </w:t>
      </w:r>
      <w:r w:rsidR="004E1C80">
        <w:rPr>
          <w:rFonts w:asciiTheme="minorHAnsi" w:hAnsiTheme="minorHAnsi" w:cstheme="minorHAnsi"/>
          <w:bCs/>
          <w:lang w:eastAsia="zh-CN"/>
        </w:rPr>
        <w:t xml:space="preserve">            </w:t>
      </w:r>
      <w:r w:rsidRPr="00821422">
        <w:rPr>
          <w:rFonts w:asciiTheme="minorHAnsi" w:hAnsiTheme="minorHAnsi" w:cstheme="minorHAnsi"/>
          <w:bCs/>
          <w:lang w:eastAsia="zh-CN"/>
        </w:rPr>
        <w:t xml:space="preserve">i usług (Dz. U. z 2018 r. poz. 2174, z </w:t>
      </w:r>
      <w:proofErr w:type="spellStart"/>
      <w:r w:rsidRPr="00821422">
        <w:rPr>
          <w:rFonts w:asciiTheme="minorHAnsi" w:hAnsiTheme="minorHAnsi" w:cstheme="minorHAnsi"/>
          <w:bCs/>
          <w:lang w:eastAsia="zh-CN"/>
        </w:rPr>
        <w:t>późn</w:t>
      </w:r>
      <w:proofErr w:type="spellEnd"/>
      <w:r w:rsidRPr="00821422">
        <w:rPr>
          <w:rFonts w:asciiTheme="minorHAnsi" w:hAnsiTheme="minorHAnsi" w:cstheme="minorHAnsi"/>
          <w:bCs/>
          <w:lang w:eastAsia="zh-CN"/>
        </w:rPr>
        <w:t xml:space="preserve">. zm.), dla celów zastosowania kryterium ceny lub kosztu zamawiający dolicza do przedstawionej w tej ofercie ceny kwotę podatku od towarów </w:t>
      </w:r>
      <w:r w:rsidR="004E1C80">
        <w:rPr>
          <w:rFonts w:asciiTheme="minorHAnsi" w:hAnsiTheme="minorHAnsi" w:cstheme="minorHAnsi"/>
          <w:bCs/>
          <w:lang w:eastAsia="zh-CN"/>
        </w:rPr>
        <w:t xml:space="preserve">   </w:t>
      </w:r>
      <w:r w:rsidRPr="00821422">
        <w:rPr>
          <w:rFonts w:asciiTheme="minorHAnsi" w:hAnsiTheme="minorHAnsi" w:cstheme="minorHAnsi"/>
          <w:bCs/>
          <w:lang w:eastAsia="zh-CN"/>
        </w:rPr>
        <w:t>i usług, którą miałby obowiązek rozliczyć.</w:t>
      </w:r>
    </w:p>
    <w:p w14:paraId="11A01945" w14:textId="77777777" w:rsidR="00C265BF" w:rsidRPr="00821422" w:rsidRDefault="00C265BF" w:rsidP="00F40C1F">
      <w:pPr>
        <w:numPr>
          <w:ilvl w:val="6"/>
          <w:numId w:val="8"/>
        </w:numPr>
        <w:suppressAutoHyphens/>
        <w:spacing w:after="200" w:line="276" w:lineRule="auto"/>
        <w:ind w:left="709"/>
        <w:jc w:val="both"/>
        <w:rPr>
          <w:rFonts w:asciiTheme="minorHAnsi" w:hAnsiTheme="minorHAnsi" w:cstheme="minorHAnsi"/>
          <w:b/>
          <w:lang w:eastAsia="zh-CN"/>
        </w:rPr>
      </w:pPr>
      <w:r w:rsidRPr="00821422">
        <w:rPr>
          <w:rFonts w:asciiTheme="minorHAnsi" w:hAnsiTheme="minorHAnsi" w:cstheme="minorHAnsi"/>
          <w:bCs/>
          <w:lang w:eastAsia="zh-CN"/>
        </w:rPr>
        <w:t>W ofercie, o której mowa w ust. 4, wykonawca ma obowiązek:</w:t>
      </w:r>
    </w:p>
    <w:p w14:paraId="45F6357F" w14:textId="21467065" w:rsidR="00C265BF" w:rsidRPr="002445D1" w:rsidRDefault="00C265BF" w:rsidP="002445D1">
      <w:pPr>
        <w:pStyle w:val="Akapitzlist"/>
        <w:numPr>
          <w:ilvl w:val="0"/>
          <w:numId w:val="38"/>
        </w:numPr>
        <w:suppressAutoHyphens/>
        <w:spacing w:after="0" w:line="240" w:lineRule="auto"/>
        <w:jc w:val="both"/>
        <w:rPr>
          <w:rFonts w:asciiTheme="minorHAnsi" w:hAnsiTheme="minorHAnsi" w:cstheme="minorHAnsi"/>
          <w:bCs/>
          <w:lang w:eastAsia="zh-CN"/>
        </w:rPr>
      </w:pPr>
      <w:r w:rsidRPr="002445D1">
        <w:rPr>
          <w:rFonts w:asciiTheme="minorHAnsi" w:hAnsiTheme="minorHAnsi" w:cstheme="minorHAnsi"/>
          <w:bCs/>
          <w:lang w:eastAsia="zh-CN"/>
        </w:rPr>
        <w:t>poinformowania zamawiającego, że wybór jego oferty będzie prowadził do powstania</w:t>
      </w:r>
      <w:r w:rsidR="002445D1" w:rsidRPr="002445D1">
        <w:rPr>
          <w:rFonts w:asciiTheme="minorHAnsi" w:hAnsiTheme="minorHAnsi" w:cstheme="minorHAnsi"/>
          <w:bCs/>
          <w:lang w:eastAsia="zh-CN"/>
        </w:rPr>
        <w:t xml:space="preserve"> </w:t>
      </w:r>
      <w:r w:rsidRPr="002445D1">
        <w:rPr>
          <w:rFonts w:asciiTheme="minorHAnsi" w:hAnsiTheme="minorHAnsi" w:cstheme="minorHAnsi"/>
          <w:bCs/>
          <w:lang w:eastAsia="zh-CN"/>
        </w:rPr>
        <w:t>u zamawiającego obowiązku podatkowego;</w:t>
      </w:r>
    </w:p>
    <w:p w14:paraId="6C47172B" w14:textId="721E21F2" w:rsidR="008B1464" w:rsidRPr="002445D1" w:rsidRDefault="00C265BF" w:rsidP="002445D1">
      <w:pPr>
        <w:pStyle w:val="Akapitzlist"/>
        <w:numPr>
          <w:ilvl w:val="0"/>
          <w:numId w:val="38"/>
        </w:numPr>
        <w:suppressAutoHyphens/>
        <w:spacing w:after="0" w:line="240" w:lineRule="auto"/>
        <w:jc w:val="both"/>
        <w:rPr>
          <w:rFonts w:asciiTheme="minorHAnsi" w:hAnsiTheme="minorHAnsi" w:cstheme="minorHAnsi"/>
          <w:bCs/>
          <w:lang w:eastAsia="zh-CN"/>
        </w:rPr>
      </w:pPr>
      <w:r w:rsidRPr="002445D1">
        <w:rPr>
          <w:rFonts w:asciiTheme="minorHAnsi" w:hAnsiTheme="minorHAnsi" w:cstheme="minorHAnsi"/>
          <w:bCs/>
          <w:lang w:eastAsia="zh-CN"/>
        </w:rPr>
        <w:t>wskazania nazwy (rodzaju) towaru lub usługi, których dostawa lub świadczenie będą</w:t>
      </w:r>
    </w:p>
    <w:p w14:paraId="12EB3AC0" w14:textId="77777777" w:rsidR="002445D1" w:rsidRDefault="00C265BF" w:rsidP="002445D1">
      <w:pPr>
        <w:pStyle w:val="Akapitzlist"/>
        <w:suppressAutoHyphens/>
        <w:spacing w:after="0" w:line="240" w:lineRule="auto"/>
        <w:ind w:firstLine="360"/>
        <w:jc w:val="both"/>
        <w:rPr>
          <w:rFonts w:asciiTheme="minorHAnsi" w:hAnsiTheme="minorHAnsi" w:cstheme="minorHAnsi"/>
          <w:bCs/>
          <w:lang w:eastAsia="zh-CN"/>
        </w:rPr>
      </w:pPr>
      <w:r w:rsidRPr="002445D1">
        <w:rPr>
          <w:rFonts w:asciiTheme="minorHAnsi" w:hAnsiTheme="minorHAnsi" w:cstheme="minorHAnsi"/>
          <w:bCs/>
          <w:lang w:eastAsia="zh-CN"/>
        </w:rPr>
        <w:t>prowadziły do powstania obowiązku podatkowego;</w:t>
      </w:r>
    </w:p>
    <w:p w14:paraId="3CD11552" w14:textId="591FCC77" w:rsidR="008B1464" w:rsidRPr="002445D1" w:rsidRDefault="00C265BF" w:rsidP="002445D1">
      <w:pPr>
        <w:pStyle w:val="Akapitzlist"/>
        <w:numPr>
          <w:ilvl w:val="0"/>
          <w:numId w:val="38"/>
        </w:numPr>
        <w:suppressAutoHyphens/>
        <w:spacing w:after="0" w:line="240" w:lineRule="auto"/>
        <w:jc w:val="both"/>
        <w:rPr>
          <w:rFonts w:asciiTheme="minorHAnsi" w:hAnsiTheme="minorHAnsi" w:cstheme="minorHAnsi"/>
          <w:bCs/>
          <w:lang w:eastAsia="zh-CN"/>
        </w:rPr>
      </w:pPr>
      <w:r w:rsidRPr="002445D1">
        <w:rPr>
          <w:rFonts w:asciiTheme="minorHAnsi" w:hAnsiTheme="minorHAnsi" w:cstheme="minorHAnsi"/>
          <w:bCs/>
          <w:lang w:eastAsia="zh-CN"/>
        </w:rPr>
        <w:t>wskazania wartości towaru lub usługi objętego obowiązkiem podatkowym zamawiającego, bez kwoty podatku;</w:t>
      </w:r>
    </w:p>
    <w:p w14:paraId="04051990" w14:textId="18BE9B4E" w:rsidR="008B1464" w:rsidRPr="002445D1" w:rsidRDefault="00C265BF" w:rsidP="002445D1">
      <w:pPr>
        <w:pStyle w:val="Akapitzlist"/>
        <w:numPr>
          <w:ilvl w:val="0"/>
          <w:numId w:val="38"/>
        </w:numPr>
        <w:suppressAutoHyphens/>
        <w:spacing w:after="0" w:line="240" w:lineRule="auto"/>
        <w:jc w:val="both"/>
        <w:rPr>
          <w:rFonts w:asciiTheme="minorHAnsi" w:hAnsiTheme="minorHAnsi" w:cstheme="minorHAnsi"/>
          <w:bCs/>
          <w:lang w:eastAsia="zh-CN"/>
        </w:rPr>
      </w:pPr>
      <w:r w:rsidRPr="002445D1">
        <w:rPr>
          <w:rFonts w:asciiTheme="minorHAnsi" w:hAnsiTheme="minorHAnsi" w:cstheme="minorHAnsi"/>
          <w:bCs/>
          <w:lang w:eastAsia="zh-CN"/>
        </w:rPr>
        <w:t>wskazania stawki podatku od towarów i usług, która zgodnie z wiedzą wykonawcy, będzie</w:t>
      </w:r>
      <w:r w:rsidR="008B1464" w:rsidRPr="002445D1">
        <w:rPr>
          <w:rFonts w:asciiTheme="minorHAnsi" w:hAnsiTheme="minorHAnsi" w:cstheme="minorHAnsi"/>
          <w:bCs/>
          <w:lang w:eastAsia="zh-CN"/>
        </w:rPr>
        <w:t xml:space="preserve"> </w:t>
      </w:r>
    </w:p>
    <w:p w14:paraId="46893CBA" w14:textId="039D3C01" w:rsidR="00C265BF" w:rsidRPr="002445D1" w:rsidRDefault="00C265BF" w:rsidP="002445D1">
      <w:pPr>
        <w:suppressAutoHyphens/>
        <w:spacing w:after="0" w:line="240" w:lineRule="auto"/>
        <w:ind w:left="732" w:firstLine="348"/>
        <w:jc w:val="both"/>
        <w:rPr>
          <w:rFonts w:asciiTheme="minorHAnsi" w:hAnsiTheme="minorHAnsi" w:cstheme="minorHAnsi"/>
          <w:bCs/>
          <w:lang w:eastAsia="zh-CN"/>
        </w:rPr>
      </w:pPr>
      <w:r w:rsidRPr="002445D1">
        <w:rPr>
          <w:rFonts w:asciiTheme="minorHAnsi" w:hAnsiTheme="minorHAnsi" w:cstheme="minorHAnsi"/>
          <w:bCs/>
          <w:lang w:eastAsia="zh-CN"/>
        </w:rPr>
        <w:t>miała zastosowanie.</w:t>
      </w:r>
    </w:p>
    <w:p w14:paraId="19EB7B5F" w14:textId="77777777" w:rsidR="00C265BF" w:rsidRPr="0009385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pacing w:val="4"/>
          <w:lang w:eastAsia="zh-CN"/>
        </w:rPr>
      </w:pPr>
    </w:p>
    <w:p w14:paraId="6EBA63F7" w14:textId="78B18600" w:rsidR="00C265BF" w:rsidRPr="00821422" w:rsidRDefault="00C265BF" w:rsidP="00F40C1F">
      <w:pPr>
        <w:numPr>
          <w:ilvl w:val="0"/>
          <w:numId w:val="2"/>
        </w:numPr>
        <w:suppressAutoHyphens/>
        <w:spacing w:after="200" w:line="276" w:lineRule="auto"/>
        <w:jc w:val="both"/>
        <w:rPr>
          <w:rFonts w:asciiTheme="minorHAnsi" w:hAnsiTheme="minorHAnsi" w:cstheme="minorHAnsi"/>
          <w:b/>
          <w:spacing w:val="4"/>
          <w:lang w:eastAsia="zh-CN"/>
        </w:rPr>
      </w:pPr>
      <w:r w:rsidRPr="00821422">
        <w:rPr>
          <w:rFonts w:asciiTheme="minorHAnsi" w:hAnsiTheme="minorHAnsi" w:cstheme="minorHAnsi"/>
          <w:b/>
          <w:spacing w:val="4"/>
          <w:lang w:eastAsia="zh-CN"/>
        </w:rPr>
        <w:t>OPIS SPOSOBU PRZYGOTOWANIA OFERTY</w:t>
      </w:r>
    </w:p>
    <w:p w14:paraId="7F99E38D" w14:textId="41D907E1" w:rsidR="00C265BF" w:rsidRPr="005A2254" w:rsidRDefault="000A0317" w:rsidP="005A2254">
      <w:pPr>
        <w:suppressAutoHyphens/>
        <w:spacing w:after="0" w:line="264" w:lineRule="auto"/>
        <w:contextualSpacing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1. </w:t>
      </w:r>
      <w:r w:rsidR="00C265BF" w:rsidRPr="008B1464">
        <w:rPr>
          <w:rFonts w:asciiTheme="minorHAnsi" w:hAnsiTheme="minorHAnsi" w:cstheme="minorHAnsi"/>
          <w:bCs/>
        </w:rPr>
        <w:t xml:space="preserve">Wykaz dokumentów </w:t>
      </w:r>
      <w:r w:rsidR="00C265BF" w:rsidRPr="005A2254">
        <w:rPr>
          <w:rFonts w:asciiTheme="minorHAnsi" w:hAnsiTheme="minorHAnsi" w:cstheme="minorHAnsi"/>
          <w:bCs/>
        </w:rPr>
        <w:t>składających się na ofertę.</w:t>
      </w:r>
    </w:p>
    <w:p w14:paraId="4DBB9CEC" w14:textId="71C3BFD2" w:rsidR="00C265BF" w:rsidRPr="008B1464" w:rsidRDefault="00C265BF" w:rsidP="008B1464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Theme="minorHAnsi" w:hAnsiTheme="minorHAnsi" w:cstheme="minorHAnsi"/>
          <w:b/>
          <w:spacing w:val="4"/>
          <w:lang w:eastAsia="zh-CN"/>
        </w:rPr>
      </w:pPr>
      <w:r w:rsidRPr="008B1464">
        <w:rPr>
          <w:rFonts w:asciiTheme="minorHAnsi" w:hAnsiTheme="minorHAnsi" w:cstheme="minorHAnsi"/>
          <w:bCs/>
          <w:lang w:eastAsia="ar-SA"/>
        </w:rPr>
        <w:t xml:space="preserve">formularz oferty – załączniki nr </w:t>
      </w:r>
      <w:r w:rsidR="00082E7A" w:rsidRPr="008B1464">
        <w:rPr>
          <w:rFonts w:asciiTheme="minorHAnsi" w:hAnsiTheme="minorHAnsi" w:cstheme="minorHAnsi"/>
          <w:bCs/>
          <w:lang w:eastAsia="ar-SA"/>
        </w:rPr>
        <w:t>1</w:t>
      </w:r>
      <w:r w:rsidR="005201B0" w:rsidRPr="008B1464">
        <w:rPr>
          <w:rFonts w:asciiTheme="minorHAnsi" w:hAnsiTheme="minorHAnsi" w:cstheme="minorHAnsi"/>
          <w:bCs/>
          <w:lang w:eastAsia="ar-SA"/>
        </w:rPr>
        <w:t>,</w:t>
      </w:r>
    </w:p>
    <w:p w14:paraId="791B9450" w14:textId="6212BF68" w:rsidR="005201B0" w:rsidRPr="008B4314" w:rsidRDefault="00533096" w:rsidP="00E820BC">
      <w:pPr>
        <w:pStyle w:val="Akapitzlist"/>
        <w:numPr>
          <w:ilvl w:val="2"/>
          <w:numId w:val="14"/>
        </w:numPr>
        <w:spacing w:after="0" w:line="240" w:lineRule="auto"/>
        <w:rPr>
          <w:rFonts w:asciiTheme="minorHAnsi" w:hAnsiTheme="minorHAnsi" w:cstheme="minorHAnsi"/>
          <w:bCs/>
          <w:spacing w:val="4"/>
          <w:lang w:eastAsia="zh-CN"/>
        </w:rPr>
      </w:pPr>
      <w:r w:rsidRPr="008B1464">
        <w:rPr>
          <w:rFonts w:asciiTheme="minorHAnsi" w:hAnsiTheme="minorHAnsi" w:cstheme="minorHAnsi"/>
          <w:bCs/>
          <w:spacing w:val="4"/>
          <w:lang w:eastAsia="zh-CN"/>
        </w:rPr>
        <w:t xml:space="preserve">formularze asortymentowo-cenowe – załącznik nr </w:t>
      </w:r>
      <w:r w:rsidR="00675690" w:rsidRPr="008B1464">
        <w:rPr>
          <w:rFonts w:asciiTheme="minorHAnsi" w:hAnsiTheme="minorHAnsi" w:cstheme="minorHAnsi"/>
          <w:bCs/>
          <w:spacing w:val="4"/>
          <w:lang w:eastAsia="zh-CN"/>
        </w:rPr>
        <w:t>5</w:t>
      </w:r>
      <w:r w:rsidR="005201B0" w:rsidRPr="008B1464">
        <w:rPr>
          <w:rFonts w:asciiTheme="minorHAnsi" w:hAnsiTheme="minorHAnsi" w:cstheme="minorHAnsi"/>
          <w:bCs/>
          <w:spacing w:val="4"/>
          <w:lang w:eastAsia="zh-CN"/>
        </w:rPr>
        <w:t>,</w:t>
      </w:r>
    </w:p>
    <w:p w14:paraId="47772CB0" w14:textId="1F91F3F0" w:rsidR="00533096" w:rsidRPr="00093855" w:rsidRDefault="00533096" w:rsidP="00093855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Theme="minorHAnsi" w:hAnsiTheme="minorHAnsi" w:cstheme="minorHAnsi"/>
          <w:bCs/>
          <w:spacing w:val="4"/>
        </w:rPr>
      </w:pPr>
      <w:r w:rsidRPr="00093855">
        <w:rPr>
          <w:rFonts w:asciiTheme="minorHAnsi" w:hAnsiTheme="minorHAnsi" w:cstheme="minorHAnsi"/>
          <w:bCs/>
          <w:spacing w:val="4"/>
        </w:rPr>
        <w:t xml:space="preserve">oświadczenie o niepodleganiu wykluczeniu, zgodnie ze wzorem nr </w:t>
      </w:r>
      <w:r w:rsidR="00AB2800" w:rsidRPr="00093855">
        <w:rPr>
          <w:rFonts w:asciiTheme="minorHAnsi" w:hAnsiTheme="minorHAnsi" w:cstheme="minorHAnsi"/>
          <w:bCs/>
          <w:spacing w:val="4"/>
        </w:rPr>
        <w:t>3</w:t>
      </w:r>
      <w:r w:rsidRPr="00093855">
        <w:rPr>
          <w:rFonts w:asciiTheme="minorHAnsi" w:hAnsiTheme="minorHAnsi" w:cstheme="minorHAnsi"/>
          <w:bCs/>
          <w:spacing w:val="4"/>
        </w:rPr>
        <w:t xml:space="preserve"> SWZ, przy czym;</w:t>
      </w:r>
    </w:p>
    <w:p w14:paraId="41FA3494" w14:textId="78DA4E97" w:rsidR="00533096" w:rsidRPr="00093855" w:rsidRDefault="00533096" w:rsidP="00093855">
      <w:pPr>
        <w:spacing w:after="0" w:line="240" w:lineRule="auto"/>
        <w:ind w:left="2340"/>
        <w:jc w:val="both"/>
        <w:rPr>
          <w:rFonts w:asciiTheme="minorHAnsi" w:hAnsiTheme="minorHAnsi" w:cstheme="minorHAnsi"/>
          <w:bCs/>
          <w:spacing w:val="4"/>
        </w:rPr>
      </w:pPr>
      <w:r w:rsidRPr="00093855">
        <w:rPr>
          <w:rFonts w:asciiTheme="minorHAnsi" w:hAnsiTheme="minorHAnsi" w:cstheme="minorHAnsi"/>
          <w:bCs/>
          <w:spacing w:val="4"/>
        </w:rPr>
        <w:t>a)</w:t>
      </w:r>
      <w:r w:rsidRPr="00093855">
        <w:rPr>
          <w:rFonts w:asciiTheme="minorHAnsi" w:hAnsiTheme="minorHAnsi" w:cstheme="minorHAnsi"/>
          <w:bCs/>
          <w:spacing w:val="4"/>
        </w:rPr>
        <w:tab/>
        <w:t xml:space="preserve">w przypadku wspólnego ubiegania się o zamówienie przez wykonawców, oświadczenie, o którym mowa powyżej składa każdy </w:t>
      </w:r>
      <w:r w:rsidR="004E1C80">
        <w:rPr>
          <w:rFonts w:asciiTheme="minorHAnsi" w:hAnsiTheme="minorHAnsi" w:cstheme="minorHAnsi"/>
          <w:bCs/>
          <w:spacing w:val="4"/>
        </w:rPr>
        <w:t xml:space="preserve">             </w:t>
      </w:r>
      <w:r w:rsidRPr="00093855">
        <w:rPr>
          <w:rFonts w:asciiTheme="minorHAnsi" w:hAnsiTheme="minorHAnsi" w:cstheme="minorHAnsi"/>
          <w:bCs/>
          <w:spacing w:val="4"/>
        </w:rPr>
        <w:t>z wykonawców. Dokumenty te potwierdzają brak podstaw wykluczenia, w którym każdy z wykonawców wykazuje brak podstaw wykluczenia.</w:t>
      </w:r>
    </w:p>
    <w:p w14:paraId="7B0F12DE" w14:textId="77777777" w:rsidR="00533096" w:rsidRPr="00093855" w:rsidRDefault="00533096" w:rsidP="00F40C1F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Theme="minorHAnsi" w:eastAsia="Verdana" w:hAnsiTheme="minorHAnsi" w:cstheme="minorHAnsi"/>
          <w:b/>
          <w:bCs/>
        </w:rPr>
      </w:pPr>
      <w:r w:rsidRPr="00093855">
        <w:rPr>
          <w:rFonts w:asciiTheme="minorHAnsi" w:eastAsia="HG Mincho Light J" w:hAnsiTheme="minorHAnsi" w:cstheme="minorHAnsi"/>
          <w:lang w:eastAsia="pl-PL"/>
        </w:rPr>
        <w:t>Dodatkowo:</w:t>
      </w:r>
    </w:p>
    <w:p w14:paraId="0C53BD3F" w14:textId="2C739622" w:rsidR="00533096" w:rsidRPr="00093855" w:rsidRDefault="00533096" w:rsidP="00F40C1F">
      <w:pPr>
        <w:pStyle w:val="Akapitzlist"/>
        <w:widowControl w:val="0"/>
        <w:numPr>
          <w:ilvl w:val="1"/>
          <w:numId w:val="17"/>
        </w:numPr>
        <w:tabs>
          <w:tab w:val="left" w:pos="1134"/>
        </w:tabs>
        <w:suppressAutoHyphens/>
        <w:spacing w:after="0" w:line="276" w:lineRule="auto"/>
        <w:ind w:left="1440" w:hanging="360"/>
        <w:jc w:val="both"/>
        <w:rPr>
          <w:rFonts w:asciiTheme="minorHAnsi" w:eastAsia="HG Mincho Light J" w:hAnsiTheme="minorHAnsi" w:cstheme="minorHAnsi"/>
          <w:lang w:eastAsia="pl-PL"/>
        </w:rPr>
      </w:pPr>
      <w:r w:rsidRPr="00093855">
        <w:rPr>
          <w:rFonts w:asciiTheme="minorHAnsi" w:eastAsia="HG Mincho Light J" w:hAnsiTheme="minorHAnsi" w:cstheme="minorHAnsi"/>
          <w:lang w:eastAsia="pl-PL"/>
        </w:rPr>
        <w:t xml:space="preserve">w celu potwierdzenia, że osoba działająca w imieniu wykonawcy jest umocowana do jego reprezentowania, zamawiający żąda od wykonawcy odpisu lub informacji </w:t>
      </w:r>
      <w:r w:rsidR="004E1C80">
        <w:rPr>
          <w:rFonts w:asciiTheme="minorHAnsi" w:eastAsia="HG Mincho Light J" w:hAnsiTheme="minorHAnsi" w:cstheme="minorHAnsi"/>
          <w:lang w:eastAsia="pl-PL"/>
        </w:rPr>
        <w:t xml:space="preserve">                   </w:t>
      </w:r>
      <w:r w:rsidRPr="00093855">
        <w:rPr>
          <w:rFonts w:asciiTheme="minorHAnsi" w:eastAsia="HG Mincho Light J" w:hAnsiTheme="minorHAnsi" w:cstheme="minorHAnsi"/>
          <w:lang w:eastAsia="pl-PL"/>
        </w:rPr>
        <w:t>z Krajowego Rejestru Sądowego, Centralnej Ewidencji i Informacji o Działalności Gospodarczej lub innego właściwego rejestru</w:t>
      </w:r>
    </w:p>
    <w:p w14:paraId="038FD143" w14:textId="77777777" w:rsidR="00533096" w:rsidRPr="00093855" w:rsidRDefault="00533096" w:rsidP="00F40C1F">
      <w:pPr>
        <w:pStyle w:val="Akapitzlist"/>
        <w:widowControl w:val="0"/>
        <w:numPr>
          <w:ilvl w:val="1"/>
          <w:numId w:val="17"/>
        </w:numPr>
        <w:tabs>
          <w:tab w:val="left" w:pos="1134"/>
        </w:tabs>
        <w:suppressAutoHyphens/>
        <w:spacing w:after="0" w:line="276" w:lineRule="auto"/>
        <w:ind w:left="1440" w:hanging="360"/>
        <w:jc w:val="both"/>
        <w:rPr>
          <w:rFonts w:asciiTheme="minorHAnsi" w:eastAsia="HG Mincho Light J" w:hAnsiTheme="minorHAnsi" w:cstheme="minorHAnsi"/>
          <w:lang w:eastAsia="pl-PL"/>
        </w:rPr>
      </w:pPr>
      <w:r w:rsidRPr="00093855">
        <w:rPr>
          <w:rFonts w:asciiTheme="minorHAnsi" w:eastAsia="HG Mincho Light J" w:hAnsiTheme="minorHAnsi" w:cstheme="minorHAnsi"/>
          <w:lang w:eastAsia="pl-PL"/>
        </w:rPr>
        <w:t>Wykonawca nie jest zobowiązany do złożenia dokumentów, o których mowa w pkt 2. 1), jeżeli Zamawiający może je uzyskać za pomocą bezpłatnych i ogólnodostępnych baz danych, o ile wykonawca wskazał dane umożliwiające dostęp do tych dokumentów</w:t>
      </w:r>
    </w:p>
    <w:p w14:paraId="3F5BB3BB" w14:textId="77777777" w:rsidR="00533096" w:rsidRPr="00093855" w:rsidRDefault="00533096" w:rsidP="00F40C1F">
      <w:pPr>
        <w:pStyle w:val="Akapitzlist"/>
        <w:widowControl w:val="0"/>
        <w:numPr>
          <w:ilvl w:val="1"/>
          <w:numId w:val="17"/>
        </w:numPr>
        <w:tabs>
          <w:tab w:val="left" w:pos="1134"/>
        </w:tabs>
        <w:suppressAutoHyphens/>
        <w:spacing w:after="0" w:line="276" w:lineRule="auto"/>
        <w:ind w:left="1440" w:hanging="360"/>
        <w:jc w:val="both"/>
        <w:rPr>
          <w:rFonts w:asciiTheme="minorHAnsi" w:eastAsia="HG Mincho Light J" w:hAnsiTheme="minorHAnsi" w:cstheme="minorHAnsi"/>
          <w:lang w:eastAsia="pl-PL"/>
        </w:rPr>
      </w:pPr>
      <w:r w:rsidRPr="00093855">
        <w:rPr>
          <w:rFonts w:asciiTheme="minorHAnsi" w:eastAsia="HG Mincho Light J" w:hAnsiTheme="minorHAnsi" w:cstheme="minorHAnsi"/>
          <w:lang w:eastAsia="pl-PL"/>
        </w:rPr>
        <w:t xml:space="preserve">jeżeli w imieniu wykonawcy działa osoba, której umocowanie do jego reprezentowania nie wynika z dokumentów, o których mowa w pkt 2.1), zamawiający żąda od wykonawcy pełnomocnictwa lub innego dokumentu potwierdzającego </w:t>
      </w:r>
      <w:r w:rsidRPr="00093855">
        <w:rPr>
          <w:rFonts w:asciiTheme="minorHAnsi" w:eastAsia="HG Mincho Light J" w:hAnsiTheme="minorHAnsi" w:cstheme="minorHAnsi"/>
          <w:lang w:eastAsia="pl-PL"/>
        </w:rPr>
        <w:lastRenderedPageBreak/>
        <w:t>umocowanie do reprezentowania wykonawcy</w:t>
      </w:r>
    </w:p>
    <w:p w14:paraId="3C0AF635" w14:textId="77777777" w:rsidR="00533096" w:rsidRPr="00093855" w:rsidRDefault="00533096" w:rsidP="00F40C1F">
      <w:pPr>
        <w:pStyle w:val="Akapitzlist"/>
        <w:widowControl w:val="0"/>
        <w:numPr>
          <w:ilvl w:val="1"/>
          <w:numId w:val="17"/>
        </w:numPr>
        <w:tabs>
          <w:tab w:val="left" w:pos="1134"/>
        </w:tabs>
        <w:suppressAutoHyphens/>
        <w:spacing w:after="0" w:line="276" w:lineRule="auto"/>
        <w:ind w:left="1440" w:hanging="360"/>
        <w:jc w:val="both"/>
        <w:rPr>
          <w:rFonts w:asciiTheme="minorHAnsi" w:eastAsia="HG Mincho Light J" w:hAnsiTheme="minorHAnsi" w:cstheme="minorHAnsi"/>
          <w:lang w:eastAsia="pl-PL"/>
        </w:rPr>
      </w:pPr>
      <w:r w:rsidRPr="00093855">
        <w:rPr>
          <w:rFonts w:asciiTheme="minorHAnsi" w:eastAsia="HG Mincho Light J" w:hAnsiTheme="minorHAnsi" w:cstheme="minorHAnsi"/>
          <w:lang w:eastAsia="pl-PL"/>
        </w:rPr>
        <w:t>Pkt 3 stosuje się odpowiednio do osoby działającej w imieniu wykonawców wspólnie ubiegających się o udzielenie zamówienia publicznego</w:t>
      </w:r>
    </w:p>
    <w:p w14:paraId="76E8439F" w14:textId="30018B8D" w:rsidR="00533096" w:rsidRPr="00093855" w:rsidRDefault="00533096" w:rsidP="00F40C1F">
      <w:pPr>
        <w:pStyle w:val="Akapitzlist"/>
        <w:widowControl w:val="0"/>
        <w:numPr>
          <w:ilvl w:val="1"/>
          <w:numId w:val="17"/>
        </w:numPr>
        <w:tabs>
          <w:tab w:val="left" w:pos="1134"/>
        </w:tabs>
        <w:suppressAutoHyphens/>
        <w:spacing w:after="0" w:line="276" w:lineRule="auto"/>
        <w:ind w:left="1440" w:hanging="360"/>
        <w:jc w:val="both"/>
        <w:rPr>
          <w:rFonts w:asciiTheme="minorHAnsi" w:eastAsia="HG Mincho Light J" w:hAnsiTheme="minorHAnsi" w:cstheme="minorHAnsi"/>
          <w:lang w:eastAsia="pl-PL"/>
        </w:rPr>
      </w:pPr>
      <w:r w:rsidRPr="00093855">
        <w:rPr>
          <w:rFonts w:asciiTheme="minorHAnsi" w:eastAsia="HG Mincho Light J" w:hAnsiTheme="minorHAnsi" w:cstheme="minorHAnsi"/>
          <w:lang w:eastAsia="pl-PL"/>
        </w:rPr>
        <w:t>Pkt 1-3 stosuje się odpowiednio do osoby działającej w imieniu podmiotu udostępniającego zasoby na zasadach określonych w art. 118 ustawy lub podwykonawcy niebędącego podmiotem udostępniającym zasoby na takich zasadach.</w:t>
      </w:r>
    </w:p>
    <w:p w14:paraId="107E64C5" w14:textId="77777777" w:rsidR="00C265BF" w:rsidRPr="00C50B83" w:rsidRDefault="00C265BF" w:rsidP="00F40C1F">
      <w:pPr>
        <w:numPr>
          <w:ilvl w:val="1"/>
          <w:numId w:val="14"/>
        </w:numPr>
        <w:suppressAutoHyphens/>
        <w:spacing w:after="0" w:line="240" w:lineRule="auto"/>
        <w:ind w:left="426"/>
        <w:jc w:val="both"/>
        <w:rPr>
          <w:rFonts w:asciiTheme="minorHAnsi" w:eastAsia="Verdana" w:hAnsiTheme="minorHAnsi" w:cstheme="minorHAnsi"/>
          <w:lang w:eastAsia="zh-CN"/>
        </w:rPr>
      </w:pPr>
      <w:r w:rsidRPr="00821422">
        <w:rPr>
          <w:rFonts w:asciiTheme="minorHAnsi" w:eastAsia="Verdana" w:hAnsiTheme="minorHAnsi" w:cstheme="minorHAnsi"/>
          <w:lang w:eastAsia="zh-CN"/>
        </w:rPr>
        <w:t xml:space="preserve">Do oferty należy dołączyć </w:t>
      </w:r>
      <w:r w:rsidRPr="00821422">
        <w:rPr>
          <w:rFonts w:asciiTheme="minorHAnsi" w:eastAsia="Verdana" w:hAnsiTheme="minorHAnsi" w:cstheme="minorHAnsi"/>
          <w:bCs/>
          <w:lang w:eastAsia="zh-CN"/>
        </w:rPr>
        <w:t>pełnomocnictwo, o ile prawo do podpisania oferty nie wynika z innych dokumentów z</w:t>
      </w:r>
      <w:r w:rsidRPr="00540B9B">
        <w:rPr>
          <w:rFonts w:asciiTheme="minorHAnsi" w:eastAsia="Verdana" w:hAnsiTheme="minorHAnsi" w:cstheme="minorHAnsi"/>
          <w:bCs/>
          <w:lang w:eastAsia="zh-CN"/>
        </w:rPr>
        <w:t>łożonych wraz z ofertą.</w:t>
      </w:r>
    </w:p>
    <w:p w14:paraId="1DEE6508" w14:textId="7B84F7EF" w:rsidR="00C265BF" w:rsidRPr="008B4314" w:rsidRDefault="00C265BF" w:rsidP="00E820BC">
      <w:pPr>
        <w:numPr>
          <w:ilvl w:val="1"/>
          <w:numId w:val="14"/>
        </w:numPr>
        <w:suppressAutoHyphens/>
        <w:spacing w:after="0" w:line="240" w:lineRule="auto"/>
        <w:ind w:left="426"/>
        <w:jc w:val="both"/>
        <w:rPr>
          <w:rFonts w:asciiTheme="minorHAnsi" w:eastAsia="Verdana" w:hAnsiTheme="minorHAnsi" w:cstheme="minorHAnsi"/>
          <w:lang w:eastAsia="zh-CN"/>
        </w:rPr>
      </w:pPr>
      <w:r w:rsidRPr="005A2254">
        <w:rPr>
          <w:rFonts w:asciiTheme="minorHAnsi" w:eastAsia="Verdana" w:hAnsiTheme="minorHAnsi" w:cstheme="minorHAnsi"/>
          <w:bCs/>
          <w:lang w:eastAsia="zh-CN"/>
        </w:rPr>
        <w:t xml:space="preserve">Oferta powinna być podpisana przez osobę upoważnioną do reprezentowania Wykonawcy, zgodnie z formą reprezentacji Wykonawcy określoną w rejestrze lub innym dokumencie, właściwym dla danej formy organizacyjnej Wykonawcy albo </w:t>
      </w:r>
      <w:r w:rsidRPr="00821422">
        <w:rPr>
          <w:rFonts w:asciiTheme="minorHAnsi" w:eastAsia="Verdana" w:hAnsiTheme="minorHAnsi" w:cstheme="minorHAnsi"/>
          <w:bCs/>
          <w:lang w:eastAsia="zh-CN"/>
        </w:rPr>
        <w:t>przez upełnomocnionego przedstawiciela Wykonawcy.</w:t>
      </w:r>
    </w:p>
    <w:p w14:paraId="5DA6A3AB" w14:textId="26ADFB9A" w:rsidR="00C265BF" w:rsidRPr="00821422" w:rsidRDefault="006333A5" w:rsidP="00F40C1F">
      <w:pPr>
        <w:numPr>
          <w:ilvl w:val="1"/>
          <w:numId w:val="14"/>
        </w:numPr>
        <w:suppressAutoHyphens/>
        <w:spacing w:after="0" w:line="240" w:lineRule="auto"/>
        <w:ind w:left="426"/>
        <w:jc w:val="both"/>
        <w:rPr>
          <w:rFonts w:asciiTheme="minorHAnsi" w:eastAsia="Verdana" w:hAnsiTheme="minorHAnsi" w:cstheme="minorHAnsi"/>
          <w:lang w:eastAsia="zh-CN"/>
        </w:rPr>
      </w:pPr>
      <w:r>
        <w:rPr>
          <w:rFonts w:asciiTheme="minorHAnsi" w:eastAsia="Times New Roman" w:hAnsiTheme="minorHAnsi" w:cstheme="minorHAnsi"/>
          <w:lang w:eastAsia="zh-CN"/>
        </w:rPr>
        <w:t>D</w:t>
      </w:r>
      <w:r w:rsidR="00C265BF" w:rsidRPr="00821422">
        <w:rPr>
          <w:rFonts w:asciiTheme="minorHAnsi" w:eastAsia="Times New Roman" w:hAnsiTheme="minorHAnsi" w:cstheme="minorHAnsi"/>
          <w:lang w:eastAsia="zh-CN"/>
        </w:rPr>
        <w:t>okumenty lub oświadczenia, sporządzone w języku obcym przekazuje się wraz z tłumaczeniem na język polski.</w:t>
      </w:r>
    </w:p>
    <w:p w14:paraId="5CE1C710" w14:textId="77777777" w:rsidR="00C265BF" w:rsidRPr="00821422" w:rsidRDefault="00C265BF" w:rsidP="001D0FB3">
      <w:pPr>
        <w:numPr>
          <w:ilvl w:val="1"/>
          <w:numId w:val="14"/>
        </w:numPr>
        <w:suppressAutoHyphens/>
        <w:spacing w:after="0" w:line="240" w:lineRule="auto"/>
        <w:jc w:val="both"/>
        <w:rPr>
          <w:rFonts w:asciiTheme="minorHAnsi" w:eastAsia="Verdana" w:hAnsiTheme="minorHAnsi" w:cstheme="minorHAnsi"/>
          <w:lang w:eastAsia="zh-CN"/>
        </w:rPr>
      </w:pPr>
      <w:r w:rsidRPr="00821422">
        <w:rPr>
          <w:rFonts w:asciiTheme="minorHAnsi" w:eastAsia="Verdana" w:hAnsiTheme="minorHAnsi" w:cstheme="minorHAnsi"/>
          <w:lang w:eastAsia="zh-CN"/>
        </w:rPr>
        <w:t>W przypadku gdy podmiotowe środki dowodowe, przedmiotowe środki dowodowe, inne dokumenty, w tym dokumenty, o których mowa w art. 94 ust. 2 ustawy, lub dokumenty potwierdzające umocowanie do reprezentowania, 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 dokumentem w postaci papierowej.</w:t>
      </w:r>
    </w:p>
    <w:p w14:paraId="5C9E98E3" w14:textId="41B8F944" w:rsidR="00C265BF" w:rsidRPr="00821422" w:rsidRDefault="00C265BF" w:rsidP="00F40C1F">
      <w:pPr>
        <w:numPr>
          <w:ilvl w:val="1"/>
          <w:numId w:val="14"/>
        </w:numPr>
        <w:suppressAutoHyphens/>
        <w:spacing w:after="0" w:line="240" w:lineRule="auto"/>
        <w:ind w:left="426"/>
        <w:jc w:val="both"/>
        <w:rPr>
          <w:rFonts w:asciiTheme="minorHAnsi" w:eastAsia="Verdana" w:hAnsiTheme="minorHAnsi" w:cstheme="minorHAnsi"/>
          <w:lang w:eastAsia="zh-CN"/>
        </w:rPr>
      </w:pPr>
      <w:r w:rsidRPr="00821422">
        <w:rPr>
          <w:rFonts w:asciiTheme="minorHAnsi" w:eastAsia="Verdana" w:hAnsiTheme="minorHAnsi" w:cstheme="minorHAnsi"/>
          <w:lang w:eastAsia="zh-CN"/>
        </w:rPr>
        <w:t xml:space="preserve">Oświadczenia zgodności cyfrowego odwzorowania z dokumentem w postaci papierowej, </w:t>
      </w:r>
      <w:r w:rsidR="004E1C80">
        <w:rPr>
          <w:rFonts w:asciiTheme="minorHAnsi" w:eastAsia="Verdana" w:hAnsiTheme="minorHAnsi" w:cstheme="minorHAnsi"/>
          <w:lang w:eastAsia="zh-CN"/>
        </w:rPr>
        <w:t xml:space="preserve">                    </w:t>
      </w:r>
      <w:r w:rsidRPr="00821422">
        <w:rPr>
          <w:rFonts w:asciiTheme="minorHAnsi" w:eastAsia="Verdana" w:hAnsiTheme="minorHAnsi" w:cstheme="minorHAnsi"/>
          <w:lang w:eastAsia="zh-CN"/>
        </w:rPr>
        <w:t xml:space="preserve">o którym mowa w ust. 6, dokonuje w przypadku: 1)   podmiotowych  środków  dowodowych  oraz  dokumentów  potwierdzających  umocowanie do reprezentowania  – odpowiednio wykonawca, wykonawca wspólnie ubiegający się o udzielenie zamówienia, podmiot udostępniający zasoby lub podwykonawca, w zakresie podmiotowych środków dowodowych lub dokumentów potwierdzających umocowanie do reprezentowania, które każdego z nich dotyczą; </w:t>
      </w:r>
      <w:r w:rsidR="004E1C80">
        <w:rPr>
          <w:rFonts w:asciiTheme="minorHAnsi" w:eastAsia="Verdana" w:hAnsiTheme="minorHAnsi" w:cstheme="minorHAnsi"/>
          <w:lang w:eastAsia="zh-CN"/>
        </w:rPr>
        <w:t xml:space="preserve">                                </w:t>
      </w:r>
      <w:r w:rsidRPr="00821422">
        <w:rPr>
          <w:rFonts w:asciiTheme="minorHAnsi" w:eastAsia="Verdana" w:hAnsiTheme="minorHAnsi" w:cstheme="minorHAnsi"/>
          <w:lang w:eastAsia="zh-CN"/>
        </w:rPr>
        <w:t xml:space="preserve">2)   przedmiotowych środków dowodowych – odpowiednio wykonawca lub wykonawca wspólnie ubiegający się o udzie-lenie zamówienia; 3)   innych  dokumentów,  w tym  dokumentów,  </w:t>
      </w:r>
      <w:r w:rsidR="004E1C80">
        <w:rPr>
          <w:rFonts w:asciiTheme="minorHAnsi" w:eastAsia="Verdana" w:hAnsiTheme="minorHAnsi" w:cstheme="minorHAnsi"/>
          <w:lang w:eastAsia="zh-CN"/>
        </w:rPr>
        <w:t xml:space="preserve">                    </w:t>
      </w:r>
      <w:r w:rsidRPr="00821422">
        <w:rPr>
          <w:rFonts w:asciiTheme="minorHAnsi" w:eastAsia="Verdana" w:hAnsiTheme="minorHAnsi" w:cstheme="minorHAnsi"/>
          <w:lang w:eastAsia="zh-CN"/>
        </w:rPr>
        <w:t xml:space="preserve">o których  mowa  w art. 94 ust. 2  ustawy  –  odpowiednio  wykonawca  lub wykonawca wspólnie ubiegający się o udzielenie zamówienia, w zakresie dokumentów, które każdego z nich dotyczą. </w:t>
      </w:r>
      <w:r w:rsidR="004E1C80">
        <w:rPr>
          <w:rFonts w:asciiTheme="minorHAnsi" w:eastAsia="Verdana" w:hAnsiTheme="minorHAnsi" w:cstheme="minorHAnsi"/>
          <w:lang w:eastAsia="zh-CN"/>
        </w:rPr>
        <w:t xml:space="preserve"> </w:t>
      </w:r>
      <w:r w:rsidRPr="00821422">
        <w:rPr>
          <w:rFonts w:asciiTheme="minorHAnsi" w:eastAsia="Verdana" w:hAnsiTheme="minorHAnsi" w:cstheme="minorHAnsi"/>
          <w:lang w:eastAsia="zh-CN"/>
        </w:rPr>
        <w:t>4</w:t>
      </w:r>
      <w:r w:rsidR="004E1C80">
        <w:rPr>
          <w:rFonts w:asciiTheme="minorHAnsi" w:eastAsia="Verdana" w:hAnsiTheme="minorHAnsi" w:cstheme="minorHAnsi"/>
          <w:lang w:eastAsia="zh-CN"/>
        </w:rPr>
        <w:t>)</w:t>
      </w:r>
      <w:r w:rsidRPr="00821422">
        <w:rPr>
          <w:rFonts w:asciiTheme="minorHAnsi" w:eastAsia="Verdana" w:hAnsiTheme="minorHAnsi" w:cstheme="minorHAnsi"/>
          <w:lang w:eastAsia="zh-CN"/>
        </w:rPr>
        <w:t xml:space="preserve"> Poświadczenia zgodności cyfrowego odwzorowania z dokumentem w postaci papierowej, </w:t>
      </w:r>
      <w:r w:rsidR="004E1C80">
        <w:rPr>
          <w:rFonts w:asciiTheme="minorHAnsi" w:eastAsia="Verdana" w:hAnsiTheme="minorHAnsi" w:cstheme="minorHAnsi"/>
          <w:lang w:eastAsia="zh-CN"/>
        </w:rPr>
        <w:t xml:space="preserve">             </w:t>
      </w:r>
      <w:r w:rsidRPr="00821422">
        <w:rPr>
          <w:rFonts w:asciiTheme="minorHAnsi" w:eastAsia="Verdana" w:hAnsiTheme="minorHAnsi" w:cstheme="minorHAnsi"/>
          <w:lang w:eastAsia="zh-CN"/>
        </w:rPr>
        <w:t>o którym mowa w ust. 2, może dokonać również notariusz. 5</w:t>
      </w:r>
      <w:r w:rsidR="004E1C80">
        <w:rPr>
          <w:rFonts w:asciiTheme="minorHAnsi" w:eastAsia="Verdana" w:hAnsiTheme="minorHAnsi" w:cstheme="minorHAnsi"/>
          <w:lang w:eastAsia="zh-CN"/>
        </w:rPr>
        <w:t>)</w:t>
      </w:r>
      <w:r w:rsidRPr="00821422">
        <w:rPr>
          <w:rFonts w:asciiTheme="minorHAnsi" w:eastAsia="Verdana" w:hAnsiTheme="minorHAnsi" w:cstheme="minorHAnsi"/>
          <w:lang w:eastAsia="zh-CN"/>
        </w:rPr>
        <w:t xml:space="preserve"> Przez  cyfrowe  odwzorowanie,  </w:t>
      </w:r>
      <w:r w:rsidR="004E1C80">
        <w:rPr>
          <w:rFonts w:asciiTheme="minorHAnsi" w:eastAsia="Verdana" w:hAnsiTheme="minorHAnsi" w:cstheme="minorHAnsi"/>
          <w:lang w:eastAsia="zh-CN"/>
        </w:rPr>
        <w:t xml:space="preserve">          </w:t>
      </w:r>
      <w:r w:rsidRPr="00821422">
        <w:rPr>
          <w:rFonts w:asciiTheme="minorHAnsi" w:eastAsia="Verdana" w:hAnsiTheme="minorHAnsi" w:cstheme="minorHAnsi"/>
          <w:lang w:eastAsia="zh-CN"/>
        </w:rPr>
        <w:t>o którym  mowa  w ust. 2–4 oraz § 7 ust. 2–4,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4B5C21C4" w14:textId="77777777" w:rsidR="00C265BF" w:rsidRPr="00821422" w:rsidRDefault="00C265BF" w:rsidP="00F40C1F">
      <w:pPr>
        <w:numPr>
          <w:ilvl w:val="1"/>
          <w:numId w:val="14"/>
        </w:numPr>
        <w:suppressAutoHyphens/>
        <w:spacing w:after="200" w:line="276" w:lineRule="auto"/>
        <w:ind w:left="426"/>
        <w:jc w:val="both"/>
        <w:rPr>
          <w:rFonts w:asciiTheme="minorHAnsi" w:hAnsiTheme="minorHAnsi" w:cstheme="minorHAnsi"/>
          <w:bCs/>
          <w:spacing w:val="4"/>
          <w:lang w:eastAsia="zh-CN"/>
        </w:rPr>
      </w:pPr>
      <w:r w:rsidRPr="00821422">
        <w:rPr>
          <w:rFonts w:asciiTheme="minorHAnsi" w:hAnsiTheme="minorHAnsi" w:cstheme="minorHAnsi"/>
          <w:bCs/>
          <w:spacing w:val="4"/>
          <w:lang w:eastAsia="zh-CN"/>
        </w:rPr>
        <w:t>Podmiotowe środki dowodowe, w tym oświadczenie, o którym mowa w art. 117 ust. 4 ustawy, oraz zobowiązanie podmiotu udostępniającego zasoby, przedmiotowe środki dowodowe, dokumenty, o których mowa w art. 94 ust. 2 ustawy, niewystawione przez upoważnione podmioty, oraz pełnomocnictwo przekazuje się w postaci elektronicznej i opatruje się kwalifikowanym podpisem elektronicznym, podpisem zaufanym lub podpisem osobistym.</w:t>
      </w:r>
    </w:p>
    <w:p w14:paraId="28884C39" w14:textId="32970B8A" w:rsidR="00C265BF" w:rsidRPr="00821422" w:rsidRDefault="00C265BF" w:rsidP="00F40C1F">
      <w:pPr>
        <w:numPr>
          <w:ilvl w:val="1"/>
          <w:numId w:val="14"/>
        </w:numPr>
        <w:suppressAutoHyphens/>
        <w:spacing w:after="200" w:line="276" w:lineRule="auto"/>
        <w:ind w:left="426"/>
        <w:jc w:val="both"/>
        <w:rPr>
          <w:rFonts w:asciiTheme="minorHAnsi" w:hAnsiTheme="minorHAnsi" w:cstheme="minorHAnsi"/>
          <w:bCs/>
          <w:spacing w:val="4"/>
          <w:lang w:eastAsia="zh-CN"/>
        </w:rPr>
      </w:pPr>
      <w:r w:rsidRPr="00821422">
        <w:rPr>
          <w:rFonts w:asciiTheme="minorHAnsi" w:hAnsiTheme="minorHAnsi" w:cstheme="minorHAnsi"/>
          <w:bCs/>
          <w:spacing w:val="4"/>
          <w:lang w:eastAsia="zh-CN"/>
        </w:rPr>
        <w:t xml:space="preserve">W przypadku gdy podmiotowe środki dowodowe, w tym oświadczenie, o którym mowa w art. 117 ust. 4 ustawy, oraz  zobowiązanie  podmiotu  udostępniającego  zasoby,  przedmiotowe  środki  dowodowe,  dokumenty,  o których  mowa w art. 94 ust. 2 ustawy, niewystawione przez upoważnione podmioty lub pełnomocnictwo, zostały sporządzone jako dokument </w:t>
      </w:r>
      <w:r w:rsidR="004E1C80">
        <w:rPr>
          <w:rFonts w:asciiTheme="minorHAnsi" w:hAnsiTheme="minorHAnsi" w:cstheme="minorHAnsi"/>
          <w:bCs/>
          <w:spacing w:val="4"/>
          <w:lang w:eastAsia="zh-CN"/>
        </w:rPr>
        <w:t xml:space="preserve">            </w:t>
      </w:r>
      <w:r w:rsidRPr="00821422">
        <w:rPr>
          <w:rFonts w:asciiTheme="minorHAnsi" w:hAnsiTheme="minorHAnsi" w:cstheme="minorHAnsi"/>
          <w:bCs/>
          <w:spacing w:val="4"/>
          <w:lang w:eastAsia="zh-CN"/>
        </w:rPr>
        <w:t xml:space="preserve">w postaci papierowej i opatrzone własnoręcznym podpisem, przekazuje się cyfrowe odwzorowanie tego dokumentu opatrzone kwalifikowanym podpisem elektronicznym, </w:t>
      </w:r>
      <w:r w:rsidRPr="00821422">
        <w:rPr>
          <w:rFonts w:asciiTheme="minorHAnsi" w:hAnsiTheme="minorHAnsi" w:cstheme="minorHAnsi"/>
          <w:bCs/>
          <w:spacing w:val="4"/>
          <w:lang w:eastAsia="zh-CN"/>
        </w:rPr>
        <w:lastRenderedPageBreak/>
        <w:t>podpisem zaufanym lub podpisem osobistym, poświadczającym zgodność cyfrowego odwzorowania z dokumentem w postaci papierowej.</w:t>
      </w:r>
    </w:p>
    <w:p w14:paraId="0FE0EF64" w14:textId="1C41F4B3" w:rsidR="00C265BF" w:rsidRPr="00821422" w:rsidRDefault="00C265BF" w:rsidP="00F40C1F">
      <w:pPr>
        <w:numPr>
          <w:ilvl w:val="1"/>
          <w:numId w:val="14"/>
        </w:numPr>
        <w:suppressAutoHyphens/>
        <w:spacing w:after="200" w:line="276" w:lineRule="auto"/>
        <w:ind w:left="426"/>
        <w:jc w:val="both"/>
        <w:rPr>
          <w:rFonts w:asciiTheme="minorHAnsi" w:hAnsiTheme="minorHAnsi" w:cstheme="minorHAnsi"/>
          <w:bCs/>
          <w:spacing w:val="4"/>
          <w:lang w:eastAsia="zh-CN"/>
        </w:rPr>
      </w:pPr>
      <w:r w:rsidRPr="00821422">
        <w:rPr>
          <w:rFonts w:asciiTheme="minorHAnsi" w:hAnsiTheme="minorHAnsi" w:cstheme="minorHAnsi"/>
          <w:bCs/>
          <w:spacing w:val="4"/>
          <w:lang w:eastAsia="zh-CN"/>
        </w:rPr>
        <w:t xml:space="preserve">Poświadczenia zgodności cyfrowego odwzorowania z dokumentem w postaci papierowej, </w:t>
      </w:r>
      <w:r w:rsidR="004E1C80">
        <w:rPr>
          <w:rFonts w:asciiTheme="minorHAnsi" w:hAnsiTheme="minorHAnsi" w:cstheme="minorHAnsi"/>
          <w:bCs/>
          <w:spacing w:val="4"/>
          <w:lang w:eastAsia="zh-CN"/>
        </w:rPr>
        <w:t xml:space="preserve">          </w:t>
      </w:r>
      <w:r w:rsidRPr="00821422">
        <w:rPr>
          <w:rFonts w:asciiTheme="minorHAnsi" w:hAnsiTheme="minorHAnsi" w:cstheme="minorHAnsi"/>
          <w:bCs/>
          <w:spacing w:val="4"/>
          <w:lang w:eastAsia="zh-CN"/>
        </w:rPr>
        <w:t xml:space="preserve">o którym mowa w ust. 9, dokonuje w przypadku: 1)   podmiotowych środków dowodowych – odpowiednio wykonawca, wykonawca wspólnie ubiegający się o udzielenie zamówienia, podmiot udostępniający zasoby lub podwykonawca, w zakresie podmiotowych środków dowodowych, które każdego z nich dotyczą; 2)   przedmiotowego środka dowodowego, dokumentu, o którym mowa w art. 94 ust. 2 ustawy, oświadczenia, o którym mowa w art. 117 ust. 4 ustawy, lub zobowiązania podmiotu udostępniającego zasoby – odpowiednio wykonawca lub wykonawca wspólnie ubiegający się o udzielenie zamówienia; </w:t>
      </w:r>
      <w:r w:rsidR="004E1C80">
        <w:rPr>
          <w:rFonts w:asciiTheme="minorHAnsi" w:hAnsiTheme="minorHAnsi" w:cstheme="minorHAnsi"/>
          <w:bCs/>
          <w:spacing w:val="4"/>
          <w:lang w:eastAsia="zh-CN"/>
        </w:rPr>
        <w:t xml:space="preserve">                                  </w:t>
      </w:r>
      <w:r w:rsidRPr="00821422">
        <w:rPr>
          <w:rFonts w:asciiTheme="minorHAnsi" w:hAnsiTheme="minorHAnsi" w:cstheme="minorHAnsi"/>
          <w:bCs/>
          <w:spacing w:val="4"/>
          <w:lang w:eastAsia="zh-CN"/>
        </w:rPr>
        <w:t>3)   pełnomocnictwa – mocodawca.</w:t>
      </w:r>
    </w:p>
    <w:p w14:paraId="6A5C9DD5" w14:textId="206B0FDB" w:rsidR="00C265BF" w:rsidRPr="00821422" w:rsidRDefault="00C265BF" w:rsidP="00F40C1F">
      <w:pPr>
        <w:numPr>
          <w:ilvl w:val="1"/>
          <w:numId w:val="14"/>
        </w:numPr>
        <w:suppressAutoHyphens/>
        <w:spacing w:after="200" w:line="276" w:lineRule="auto"/>
        <w:ind w:left="426"/>
        <w:jc w:val="both"/>
        <w:rPr>
          <w:rFonts w:asciiTheme="minorHAnsi" w:hAnsiTheme="minorHAnsi" w:cstheme="minorHAnsi"/>
          <w:bCs/>
          <w:spacing w:val="4"/>
          <w:lang w:eastAsia="zh-CN"/>
        </w:rPr>
      </w:pPr>
      <w:r w:rsidRPr="00821422">
        <w:rPr>
          <w:rFonts w:asciiTheme="minorHAnsi" w:hAnsiTheme="minorHAnsi" w:cstheme="minorHAnsi"/>
          <w:bCs/>
          <w:spacing w:val="4"/>
          <w:lang w:eastAsia="zh-CN"/>
        </w:rPr>
        <w:t>Poświadczenia zgodności cyfrowego odwzorowania z dokumentem w postaci papierowej,</w:t>
      </w:r>
      <w:r w:rsidR="004E1C80">
        <w:rPr>
          <w:rFonts w:asciiTheme="minorHAnsi" w:hAnsiTheme="minorHAnsi" w:cstheme="minorHAnsi"/>
          <w:bCs/>
          <w:spacing w:val="4"/>
          <w:lang w:eastAsia="zh-CN"/>
        </w:rPr>
        <w:t xml:space="preserve">         </w:t>
      </w:r>
      <w:r w:rsidRPr="00821422">
        <w:rPr>
          <w:rFonts w:asciiTheme="minorHAnsi" w:hAnsiTheme="minorHAnsi" w:cstheme="minorHAnsi"/>
          <w:bCs/>
          <w:spacing w:val="4"/>
          <w:lang w:eastAsia="zh-CN"/>
        </w:rPr>
        <w:t>o którym mowa w ust. 9, może dokonać również notariusz.</w:t>
      </w:r>
    </w:p>
    <w:p w14:paraId="7E1FDFE6" w14:textId="2471333D" w:rsidR="00C265BF" w:rsidRPr="00821422" w:rsidRDefault="00C265BF" w:rsidP="00C265BF">
      <w:pPr>
        <w:suppressAutoHyphens/>
        <w:spacing w:after="0" w:line="240" w:lineRule="auto"/>
        <w:jc w:val="both"/>
        <w:rPr>
          <w:rFonts w:asciiTheme="minorHAnsi" w:eastAsia="Verdana" w:hAnsiTheme="minorHAnsi" w:cstheme="minorHAnsi"/>
          <w:lang w:eastAsia="zh-CN"/>
        </w:rPr>
      </w:pPr>
      <w:r w:rsidRPr="00821422">
        <w:rPr>
          <w:rFonts w:asciiTheme="minorHAnsi" w:eastAsia="Times New Roman" w:hAnsiTheme="minorHAnsi" w:cstheme="minorHAnsi"/>
          <w:b/>
          <w:spacing w:val="4"/>
          <w:lang w:eastAsia="zh-CN"/>
        </w:rPr>
        <w:t>1</w:t>
      </w:r>
      <w:r w:rsidR="007B27F8" w:rsidRPr="00821422">
        <w:rPr>
          <w:rFonts w:asciiTheme="minorHAnsi" w:eastAsia="Times New Roman" w:hAnsiTheme="minorHAnsi" w:cstheme="minorHAnsi"/>
          <w:b/>
          <w:spacing w:val="4"/>
          <w:lang w:eastAsia="zh-CN"/>
        </w:rPr>
        <w:t>3</w:t>
      </w:r>
      <w:r w:rsidRPr="00821422">
        <w:rPr>
          <w:rFonts w:asciiTheme="minorHAnsi" w:eastAsia="Times New Roman" w:hAnsiTheme="minorHAnsi" w:cstheme="minorHAnsi"/>
          <w:b/>
          <w:spacing w:val="4"/>
          <w:lang w:eastAsia="zh-CN"/>
        </w:rPr>
        <w:t>. TERMIN</w:t>
      </w:r>
      <w:r w:rsidRPr="00821422">
        <w:rPr>
          <w:rFonts w:asciiTheme="minorHAnsi" w:eastAsia="Verdana" w:hAnsiTheme="minorHAnsi" w:cstheme="minorHAnsi"/>
          <w:b/>
          <w:spacing w:val="4"/>
          <w:lang w:eastAsia="zh-CN"/>
        </w:rPr>
        <w:t xml:space="preserve"> </w:t>
      </w:r>
      <w:r w:rsidRPr="00821422">
        <w:rPr>
          <w:rFonts w:asciiTheme="minorHAnsi" w:eastAsia="Times New Roman" w:hAnsiTheme="minorHAnsi" w:cstheme="minorHAnsi"/>
          <w:b/>
          <w:spacing w:val="4"/>
          <w:lang w:eastAsia="zh-CN"/>
        </w:rPr>
        <w:t>SKŁADANIA</w:t>
      </w:r>
      <w:r w:rsidRPr="00821422">
        <w:rPr>
          <w:rFonts w:asciiTheme="minorHAnsi" w:eastAsia="Verdana" w:hAnsiTheme="minorHAnsi" w:cstheme="minorHAnsi"/>
          <w:b/>
          <w:spacing w:val="4"/>
          <w:lang w:eastAsia="zh-CN"/>
        </w:rPr>
        <w:t xml:space="preserve"> </w:t>
      </w:r>
      <w:r w:rsidRPr="00821422">
        <w:rPr>
          <w:rFonts w:asciiTheme="minorHAnsi" w:eastAsia="Times New Roman" w:hAnsiTheme="minorHAnsi" w:cstheme="minorHAnsi"/>
          <w:b/>
          <w:spacing w:val="4"/>
          <w:lang w:eastAsia="zh-CN"/>
        </w:rPr>
        <w:t>I</w:t>
      </w:r>
      <w:r w:rsidRPr="00821422">
        <w:rPr>
          <w:rFonts w:asciiTheme="minorHAnsi" w:eastAsia="Verdana" w:hAnsiTheme="minorHAnsi" w:cstheme="minorHAnsi"/>
          <w:b/>
          <w:spacing w:val="4"/>
          <w:lang w:eastAsia="zh-CN"/>
        </w:rPr>
        <w:t xml:space="preserve"> </w:t>
      </w:r>
      <w:r w:rsidRPr="00821422">
        <w:rPr>
          <w:rFonts w:asciiTheme="minorHAnsi" w:eastAsia="Times New Roman" w:hAnsiTheme="minorHAnsi" w:cstheme="minorHAnsi"/>
          <w:b/>
          <w:spacing w:val="4"/>
          <w:lang w:eastAsia="zh-CN"/>
        </w:rPr>
        <w:t>OTWARCIA</w:t>
      </w:r>
      <w:r w:rsidRPr="00821422">
        <w:rPr>
          <w:rFonts w:asciiTheme="minorHAnsi" w:eastAsia="Verdana" w:hAnsiTheme="minorHAnsi" w:cstheme="minorHAnsi"/>
          <w:b/>
          <w:spacing w:val="4"/>
          <w:lang w:eastAsia="zh-CN"/>
        </w:rPr>
        <w:t xml:space="preserve"> </w:t>
      </w:r>
      <w:r w:rsidRPr="00821422">
        <w:rPr>
          <w:rFonts w:asciiTheme="minorHAnsi" w:eastAsia="Times New Roman" w:hAnsiTheme="minorHAnsi" w:cstheme="minorHAnsi"/>
          <w:b/>
          <w:spacing w:val="4"/>
          <w:lang w:eastAsia="zh-CN"/>
        </w:rPr>
        <w:t>OFERT</w:t>
      </w:r>
    </w:p>
    <w:p w14:paraId="27DD6D7F" w14:textId="77777777" w:rsidR="00C265BF" w:rsidRPr="00821422" w:rsidRDefault="00C265BF" w:rsidP="00C265BF">
      <w:pPr>
        <w:suppressAutoHyphens/>
        <w:spacing w:after="0" w:line="240" w:lineRule="auto"/>
        <w:jc w:val="both"/>
        <w:rPr>
          <w:rFonts w:asciiTheme="minorHAnsi" w:eastAsia="Verdana" w:hAnsiTheme="minorHAnsi" w:cstheme="minorHAnsi"/>
          <w:lang w:eastAsia="zh-CN"/>
        </w:rPr>
      </w:pPr>
    </w:p>
    <w:p w14:paraId="74BE6D30" w14:textId="39071605" w:rsidR="00C265BF" w:rsidRPr="00361FDE" w:rsidRDefault="00C265BF" w:rsidP="00F40C1F">
      <w:pPr>
        <w:numPr>
          <w:ilvl w:val="0"/>
          <w:numId w:val="9"/>
        </w:numPr>
        <w:suppressAutoHyphens/>
        <w:spacing w:after="0" w:line="276" w:lineRule="auto"/>
        <w:ind w:left="709" w:hanging="283"/>
        <w:jc w:val="both"/>
        <w:rPr>
          <w:rFonts w:asciiTheme="minorHAnsi" w:eastAsia="Verdana" w:hAnsiTheme="minorHAnsi" w:cstheme="minorHAnsi"/>
          <w:lang w:eastAsia="zh-CN"/>
        </w:rPr>
      </w:pPr>
      <w:bookmarkStart w:id="3" w:name="_Toc56878493"/>
      <w:bookmarkStart w:id="4" w:name="_Toc136762103"/>
      <w:r w:rsidRPr="00821422">
        <w:rPr>
          <w:rFonts w:asciiTheme="minorHAnsi" w:eastAsia="Verdana" w:hAnsiTheme="minorHAnsi" w:cstheme="minorHAnsi"/>
          <w:lang w:eastAsia="zh-CN"/>
        </w:rPr>
        <w:t xml:space="preserve">Termin składania ofert: do dnia </w:t>
      </w:r>
      <w:r w:rsidR="00361FDE" w:rsidRPr="00361FDE">
        <w:rPr>
          <w:rFonts w:asciiTheme="minorHAnsi" w:eastAsia="Verdana" w:hAnsiTheme="minorHAnsi" w:cstheme="minorHAnsi"/>
          <w:b/>
          <w:bCs/>
          <w:lang w:eastAsia="zh-CN"/>
        </w:rPr>
        <w:t>01.12.20</w:t>
      </w:r>
      <w:r w:rsidR="00F37AA6" w:rsidRPr="00361FDE">
        <w:rPr>
          <w:rFonts w:asciiTheme="minorHAnsi" w:eastAsia="Verdana" w:hAnsiTheme="minorHAnsi" w:cstheme="minorHAnsi"/>
          <w:b/>
          <w:bCs/>
          <w:lang w:eastAsia="zh-CN"/>
        </w:rPr>
        <w:t>21r</w:t>
      </w:r>
      <w:r w:rsidR="00F37AA6" w:rsidRPr="00361FDE">
        <w:rPr>
          <w:rFonts w:asciiTheme="minorHAnsi" w:eastAsia="Verdana" w:hAnsiTheme="minorHAnsi" w:cstheme="minorHAnsi"/>
          <w:b/>
          <w:lang w:eastAsia="zh-CN"/>
        </w:rPr>
        <w:t>. do godz. 9.00</w:t>
      </w:r>
    </w:p>
    <w:p w14:paraId="486FB24A" w14:textId="6C070330" w:rsidR="00C265BF" w:rsidRPr="00361FDE" w:rsidRDefault="00C265BF" w:rsidP="00F40C1F">
      <w:pPr>
        <w:numPr>
          <w:ilvl w:val="0"/>
          <w:numId w:val="9"/>
        </w:numPr>
        <w:suppressAutoHyphens/>
        <w:spacing w:after="0" w:line="276" w:lineRule="auto"/>
        <w:ind w:left="709" w:hanging="283"/>
        <w:jc w:val="both"/>
        <w:rPr>
          <w:rFonts w:asciiTheme="minorHAnsi" w:eastAsia="Verdana" w:hAnsiTheme="minorHAnsi" w:cstheme="minorHAnsi"/>
          <w:lang w:eastAsia="zh-CN"/>
        </w:rPr>
      </w:pPr>
      <w:r w:rsidRPr="00361FDE">
        <w:rPr>
          <w:rFonts w:asciiTheme="minorHAnsi" w:eastAsia="Verdana" w:hAnsiTheme="minorHAnsi" w:cstheme="minorHAnsi"/>
          <w:lang w:eastAsia="zh-CN"/>
        </w:rPr>
        <w:t xml:space="preserve">Otwarcie ofert nastąpi w dniu </w:t>
      </w:r>
      <w:r w:rsidR="00361FDE" w:rsidRPr="00361FDE">
        <w:rPr>
          <w:rFonts w:asciiTheme="minorHAnsi" w:eastAsia="Verdana" w:hAnsiTheme="minorHAnsi" w:cstheme="minorHAnsi"/>
          <w:b/>
          <w:bCs/>
          <w:lang w:eastAsia="zh-CN"/>
        </w:rPr>
        <w:t>01.12</w:t>
      </w:r>
      <w:r w:rsidR="00F37AA6" w:rsidRPr="00361FDE">
        <w:rPr>
          <w:rFonts w:asciiTheme="minorHAnsi" w:eastAsia="Verdana" w:hAnsiTheme="minorHAnsi" w:cstheme="minorHAnsi"/>
          <w:b/>
          <w:bCs/>
          <w:lang w:eastAsia="zh-CN"/>
        </w:rPr>
        <w:t>.2021r</w:t>
      </w:r>
      <w:r w:rsidR="00F37AA6" w:rsidRPr="00361FDE">
        <w:rPr>
          <w:rFonts w:asciiTheme="minorHAnsi" w:eastAsia="Verdana" w:hAnsiTheme="minorHAnsi" w:cstheme="minorHAnsi"/>
          <w:b/>
          <w:lang w:eastAsia="zh-CN"/>
        </w:rPr>
        <w:t>. o godz. 10.00</w:t>
      </w:r>
    </w:p>
    <w:bookmarkEnd w:id="3"/>
    <w:bookmarkEnd w:id="4"/>
    <w:p w14:paraId="0017916F" w14:textId="77777777" w:rsidR="00C265BF" w:rsidRPr="00821422" w:rsidRDefault="00C265BF" w:rsidP="00C265BF">
      <w:pPr>
        <w:suppressAutoHyphens/>
        <w:spacing w:after="0" w:line="240" w:lineRule="auto"/>
        <w:jc w:val="both"/>
        <w:rPr>
          <w:rFonts w:asciiTheme="minorHAnsi" w:eastAsia="Verdana" w:hAnsiTheme="minorHAnsi" w:cstheme="minorHAnsi"/>
          <w:lang w:eastAsia="zh-CN"/>
        </w:rPr>
      </w:pPr>
    </w:p>
    <w:p w14:paraId="788352AF" w14:textId="70B694A5" w:rsidR="00C265BF" w:rsidRPr="00C50B83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821422">
        <w:rPr>
          <w:rFonts w:asciiTheme="minorHAnsi" w:eastAsia="Times New Roman" w:hAnsiTheme="minorHAnsi" w:cstheme="minorHAnsi"/>
          <w:b/>
          <w:lang w:eastAsia="zh-CN"/>
        </w:rPr>
        <w:t>1</w:t>
      </w:r>
      <w:r w:rsidR="007B27F8" w:rsidRPr="00821422">
        <w:rPr>
          <w:rFonts w:asciiTheme="minorHAnsi" w:eastAsia="Times New Roman" w:hAnsiTheme="minorHAnsi" w:cstheme="minorHAnsi"/>
          <w:b/>
          <w:lang w:eastAsia="zh-CN"/>
        </w:rPr>
        <w:t>4</w:t>
      </w:r>
      <w:r w:rsidRPr="00821422">
        <w:rPr>
          <w:rFonts w:asciiTheme="minorHAnsi" w:eastAsia="Times New Roman" w:hAnsiTheme="minorHAnsi" w:cstheme="minorHAnsi"/>
          <w:b/>
          <w:lang w:eastAsia="zh-CN"/>
        </w:rPr>
        <w:t>.</w:t>
      </w:r>
      <w:r w:rsidRPr="00821422">
        <w:rPr>
          <w:rFonts w:asciiTheme="minorHAnsi" w:eastAsia="Times New Roman" w:hAnsiTheme="minorHAnsi" w:cstheme="minorHAnsi"/>
          <w:b/>
          <w:lang w:eastAsia="zh-CN"/>
        </w:rPr>
        <w:tab/>
        <w:t>TERMIN</w:t>
      </w:r>
      <w:r w:rsidRPr="00821422">
        <w:rPr>
          <w:rFonts w:asciiTheme="minorHAnsi" w:eastAsia="Verdana" w:hAnsiTheme="minorHAnsi" w:cstheme="minorHAnsi"/>
          <w:b/>
          <w:lang w:eastAsia="zh-CN"/>
        </w:rPr>
        <w:t xml:space="preserve"> </w:t>
      </w:r>
      <w:r w:rsidRPr="00540B9B">
        <w:rPr>
          <w:rFonts w:asciiTheme="minorHAnsi" w:eastAsia="Times New Roman" w:hAnsiTheme="minorHAnsi" w:cstheme="minorHAnsi"/>
          <w:b/>
          <w:lang w:eastAsia="zh-CN"/>
        </w:rPr>
        <w:t>ZWIĄZANIA</w:t>
      </w:r>
      <w:r w:rsidRPr="00C50B83">
        <w:rPr>
          <w:rFonts w:asciiTheme="minorHAnsi" w:eastAsia="Verdana" w:hAnsiTheme="minorHAnsi" w:cstheme="minorHAnsi"/>
          <w:b/>
          <w:lang w:eastAsia="zh-CN"/>
        </w:rPr>
        <w:t xml:space="preserve"> </w:t>
      </w:r>
      <w:r w:rsidRPr="00C50B83">
        <w:rPr>
          <w:rFonts w:asciiTheme="minorHAnsi" w:eastAsia="Times New Roman" w:hAnsiTheme="minorHAnsi" w:cstheme="minorHAnsi"/>
          <w:b/>
          <w:lang w:eastAsia="zh-CN"/>
        </w:rPr>
        <w:t>OFERTĄ</w:t>
      </w:r>
    </w:p>
    <w:p w14:paraId="6107FDB5" w14:textId="724D1328" w:rsidR="00C265BF" w:rsidRPr="00821422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5A2254">
        <w:rPr>
          <w:rFonts w:asciiTheme="minorHAnsi" w:eastAsia="Times New Roman" w:hAnsiTheme="minorHAnsi" w:cstheme="minorHAnsi"/>
          <w:spacing w:val="4"/>
          <w:lang w:eastAsia="zh-CN"/>
        </w:rPr>
        <w:t>Termin</w:t>
      </w:r>
      <w:r w:rsidRPr="00093855">
        <w:rPr>
          <w:rFonts w:asciiTheme="minorHAnsi" w:eastAsia="Verdana" w:hAnsiTheme="minorHAnsi" w:cstheme="minorHAnsi"/>
          <w:spacing w:val="4"/>
          <w:lang w:eastAsia="zh-CN"/>
        </w:rPr>
        <w:t xml:space="preserve"> </w:t>
      </w:r>
      <w:r w:rsidRPr="00093855">
        <w:rPr>
          <w:rFonts w:asciiTheme="minorHAnsi" w:eastAsia="Times New Roman" w:hAnsiTheme="minorHAnsi" w:cstheme="minorHAnsi"/>
          <w:spacing w:val="4"/>
          <w:lang w:eastAsia="zh-CN"/>
        </w:rPr>
        <w:t>związania</w:t>
      </w:r>
      <w:r w:rsidRPr="00093855">
        <w:rPr>
          <w:rFonts w:asciiTheme="minorHAnsi" w:eastAsia="Verdana" w:hAnsiTheme="minorHAnsi" w:cstheme="minorHAnsi"/>
          <w:spacing w:val="4"/>
          <w:lang w:eastAsia="zh-CN"/>
        </w:rPr>
        <w:t xml:space="preserve"> </w:t>
      </w:r>
      <w:r w:rsidRPr="00093855">
        <w:rPr>
          <w:rFonts w:asciiTheme="minorHAnsi" w:eastAsia="Times New Roman" w:hAnsiTheme="minorHAnsi" w:cstheme="minorHAnsi"/>
          <w:spacing w:val="4"/>
          <w:lang w:eastAsia="zh-CN"/>
        </w:rPr>
        <w:t>ofertą</w:t>
      </w:r>
      <w:r w:rsidRPr="00821422">
        <w:rPr>
          <w:rFonts w:asciiTheme="minorHAnsi" w:eastAsia="Verdana" w:hAnsiTheme="minorHAnsi" w:cstheme="minorHAnsi"/>
          <w:spacing w:val="4"/>
          <w:lang w:eastAsia="zh-CN"/>
        </w:rPr>
        <w:t xml:space="preserve">: do dnia </w:t>
      </w:r>
      <w:r w:rsidR="00361FDE" w:rsidRPr="00361FDE">
        <w:rPr>
          <w:rFonts w:asciiTheme="minorHAnsi" w:eastAsia="Verdana" w:hAnsiTheme="minorHAnsi" w:cstheme="minorHAnsi"/>
          <w:spacing w:val="4"/>
          <w:lang w:eastAsia="zh-CN"/>
        </w:rPr>
        <w:t>30</w:t>
      </w:r>
      <w:r w:rsidR="00F37AA6" w:rsidRPr="00361FDE">
        <w:rPr>
          <w:rFonts w:asciiTheme="minorHAnsi" w:eastAsia="Verdana" w:hAnsiTheme="minorHAnsi" w:cstheme="minorHAnsi"/>
          <w:spacing w:val="4"/>
          <w:lang w:eastAsia="zh-CN"/>
        </w:rPr>
        <w:t>.</w:t>
      </w:r>
      <w:r w:rsidR="00533096" w:rsidRPr="00361FDE">
        <w:rPr>
          <w:rFonts w:asciiTheme="minorHAnsi" w:eastAsia="Verdana" w:hAnsiTheme="minorHAnsi" w:cstheme="minorHAnsi"/>
          <w:spacing w:val="4"/>
          <w:lang w:eastAsia="zh-CN"/>
        </w:rPr>
        <w:t>1</w:t>
      </w:r>
      <w:r w:rsidR="00E873E2" w:rsidRPr="00361FDE">
        <w:rPr>
          <w:rFonts w:asciiTheme="minorHAnsi" w:eastAsia="Verdana" w:hAnsiTheme="minorHAnsi" w:cstheme="minorHAnsi"/>
          <w:spacing w:val="4"/>
          <w:lang w:eastAsia="zh-CN"/>
        </w:rPr>
        <w:t>2</w:t>
      </w:r>
      <w:r w:rsidR="00F37AA6" w:rsidRPr="00361FDE">
        <w:rPr>
          <w:rFonts w:asciiTheme="minorHAnsi" w:eastAsia="Verdana" w:hAnsiTheme="minorHAnsi" w:cstheme="minorHAnsi"/>
          <w:spacing w:val="4"/>
          <w:lang w:eastAsia="zh-CN"/>
        </w:rPr>
        <w:t>.2021r</w:t>
      </w:r>
      <w:r w:rsidRPr="00361FDE">
        <w:rPr>
          <w:rFonts w:asciiTheme="minorHAnsi" w:eastAsia="Verdana" w:hAnsiTheme="minorHAnsi" w:cstheme="minorHAnsi"/>
          <w:spacing w:val="4"/>
          <w:lang w:eastAsia="zh-CN"/>
        </w:rPr>
        <w:t xml:space="preserve"> </w:t>
      </w:r>
      <w:r w:rsidRPr="00821422">
        <w:rPr>
          <w:rFonts w:asciiTheme="minorHAnsi" w:eastAsia="Verdana" w:hAnsiTheme="minorHAnsi" w:cstheme="minorHAnsi"/>
          <w:spacing w:val="4"/>
          <w:lang w:eastAsia="zh-CN"/>
        </w:rPr>
        <w:t>- tzn. 30 dni od dnia upływu terminu składania ofert, przy czym pierwszym dniem terminu związania ofertą jest dzień, w którym upływa termin składania ofert.</w:t>
      </w:r>
    </w:p>
    <w:p w14:paraId="0A9CE598" w14:textId="77777777" w:rsidR="00C265BF" w:rsidRPr="00821422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zh-CN"/>
        </w:rPr>
      </w:pPr>
    </w:p>
    <w:p w14:paraId="40B539D8" w14:textId="478B4891" w:rsidR="00C265BF" w:rsidRPr="00821422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zh-CN"/>
        </w:rPr>
      </w:pPr>
      <w:r w:rsidRPr="00821422">
        <w:rPr>
          <w:rFonts w:asciiTheme="minorHAnsi" w:eastAsia="Times New Roman" w:hAnsiTheme="minorHAnsi" w:cstheme="minorHAnsi"/>
          <w:b/>
          <w:lang w:eastAsia="zh-CN"/>
        </w:rPr>
        <w:t>1</w:t>
      </w:r>
      <w:r w:rsidR="007B27F8" w:rsidRPr="00821422">
        <w:rPr>
          <w:rFonts w:asciiTheme="minorHAnsi" w:eastAsia="Times New Roman" w:hAnsiTheme="minorHAnsi" w:cstheme="minorHAnsi"/>
          <w:b/>
          <w:lang w:eastAsia="zh-CN"/>
        </w:rPr>
        <w:t>5</w:t>
      </w:r>
      <w:r w:rsidRPr="00821422">
        <w:rPr>
          <w:rFonts w:asciiTheme="minorHAnsi" w:eastAsia="Times New Roman" w:hAnsiTheme="minorHAnsi" w:cstheme="minorHAnsi"/>
          <w:b/>
          <w:lang w:eastAsia="zh-CN"/>
        </w:rPr>
        <w:t>.</w:t>
      </w:r>
      <w:r w:rsidRPr="00821422">
        <w:rPr>
          <w:rFonts w:asciiTheme="minorHAnsi" w:eastAsia="Verdana" w:hAnsiTheme="minorHAnsi" w:cstheme="minorHAnsi"/>
          <w:b/>
          <w:lang w:eastAsia="zh-CN"/>
        </w:rPr>
        <w:t xml:space="preserve">  </w:t>
      </w:r>
      <w:r w:rsidRPr="00821422">
        <w:rPr>
          <w:rFonts w:asciiTheme="minorHAnsi" w:eastAsia="Times New Roman" w:hAnsiTheme="minorHAnsi" w:cstheme="minorHAnsi"/>
          <w:b/>
          <w:lang w:eastAsia="zh-CN"/>
        </w:rPr>
        <w:t>KRYTERIA</w:t>
      </w:r>
      <w:r w:rsidRPr="00821422">
        <w:rPr>
          <w:rFonts w:asciiTheme="minorHAnsi" w:eastAsia="Verdana" w:hAnsiTheme="minorHAnsi" w:cstheme="minorHAnsi"/>
          <w:b/>
          <w:lang w:eastAsia="zh-CN"/>
        </w:rPr>
        <w:t xml:space="preserve"> </w:t>
      </w:r>
      <w:r w:rsidRPr="00821422">
        <w:rPr>
          <w:rFonts w:asciiTheme="minorHAnsi" w:eastAsia="Times New Roman" w:hAnsiTheme="minorHAnsi" w:cstheme="minorHAnsi"/>
          <w:b/>
          <w:lang w:eastAsia="zh-CN"/>
        </w:rPr>
        <w:t>WYBORU</w:t>
      </w:r>
      <w:r w:rsidRPr="00821422">
        <w:rPr>
          <w:rFonts w:asciiTheme="minorHAnsi" w:eastAsia="Verdana" w:hAnsiTheme="minorHAnsi" w:cstheme="minorHAnsi"/>
          <w:b/>
          <w:lang w:eastAsia="zh-CN"/>
        </w:rPr>
        <w:t xml:space="preserve"> </w:t>
      </w:r>
      <w:r w:rsidRPr="00821422">
        <w:rPr>
          <w:rFonts w:asciiTheme="minorHAnsi" w:eastAsia="Times New Roman" w:hAnsiTheme="minorHAnsi" w:cstheme="minorHAnsi"/>
          <w:b/>
          <w:lang w:eastAsia="zh-CN"/>
        </w:rPr>
        <w:t>OFERTY</w:t>
      </w:r>
    </w:p>
    <w:p w14:paraId="61B0728A" w14:textId="77777777" w:rsidR="00FB7384" w:rsidRPr="00821422" w:rsidRDefault="00FB7384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zh-CN"/>
        </w:rPr>
      </w:pPr>
    </w:p>
    <w:p w14:paraId="0378F0AF" w14:textId="15788A49" w:rsidR="00C265BF" w:rsidRPr="00821422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spacing w:val="4"/>
          <w:lang w:eastAsia="zh-CN"/>
        </w:rPr>
      </w:pPr>
      <w:r w:rsidRPr="00821422">
        <w:rPr>
          <w:rFonts w:asciiTheme="minorHAnsi" w:eastAsia="Times New Roman" w:hAnsiTheme="minorHAnsi" w:cstheme="minorHAnsi"/>
          <w:spacing w:val="4"/>
          <w:lang w:eastAsia="zh-CN"/>
        </w:rPr>
        <w:t>1</w:t>
      </w:r>
      <w:r w:rsidR="005201B0" w:rsidRPr="00821422">
        <w:rPr>
          <w:rFonts w:asciiTheme="minorHAnsi" w:eastAsia="Times New Roman" w:hAnsiTheme="minorHAnsi" w:cstheme="minorHAnsi"/>
          <w:spacing w:val="4"/>
          <w:lang w:eastAsia="zh-CN"/>
        </w:rPr>
        <w:t>.</w:t>
      </w:r>
      <w:r w:rsidRPr="00821422">
        <w:rPr>
          <w:rFonts w:asciiTheme="minorHAnsi" w:eastAsia="Times New Roman" w:hAnsiTheme="minorHAnsi" w:cstheme="minorHAnsi"/>
          <w:b/>
          <w:bCs/>
          <w:spacing w:val="4"/>
          <w:lang w:eastAsia="zh-CN"/>
        </w:rPr>
        <w:t xml:space="preserve"> </w:t>
      </w:r>
      <w:r w:rsidRPr="00821422">
        <w:rPr>
          <w:rFonts w:asciiTheme="minorHAnsi" w:eastAsia="Times New Roman" w:hAnsiTheme="minorHAnsi" w:cstheme="minorHAnsi"/>
          <w:bCs/>
          <w:spacing w:val="4"/>
          <w:lang w:eastAsia="zh-CN"/>
        </w:rPr>
        <w:t>Przy</w:t>
      </w:r>
      <w:r w:rsidRPr="00821422">
        <w:rPr>
          <w:rFonts w:asciiTheme="minorHAnsi" w:eastAsia="Verdana" w:hAnsiTheme="minorHAnsi" w:cstheme="minorHAnsi"/>
          <w:bCs/>
          <w:spacing w:val="4"/>
          <w:lang w:eastAsia="zh-CN"/>
        </w:rPr>
        <w:t xml:space="preserve"> </w:t>
      </w:r>
      <w:r w:rsidRPr="00821422">
        <w:rPr>
          <w:rFonts w:asciiTheme="minorHAnsi" w:eastAsia="Times New Roman" w:hAnsiTheme="minorHAnsi" w:cstheme="minorHAnsi"/>
          <w:bCs/>
          <w:spacing w:val="4"/>
          <w:lang w:eastAsia="zh-CN"/>
        </w:rPr>
        <w:t>dokonywaniu</w:t>
      </w:r>
      <w:r w:rsidRPr="00821422">
        <w:rPr>
          <w:rFonts w:asciiTheme="minorHAnsi" w:eastAsia="Verdana" w:hAnsiTheme="minorHAnsi" w:cstheme="minorHAnsi"/>
          <w:bCs/>
          <w:spacing w:val="4"/>
          <w:lang w:eastAsia="zh-CN"/>
        </w:rPr>
        <w:t xml:space="preserve"> </w:t>
      </w:r>
      <w:r w:rsidRPr="00821422">
        <w:rPr>
          <w:rFonts w:asciiTheme="minorHAnsi" w:eastAsia="Times New Roman" w:hAnsiTheme="minorHAnsi" w:cstheme="minorHAnsi"/>
          <w:bCs/>
          <w:spacing w:val="4"/>
          <w:lang w:eastAsia="zh-CN"/>
        </w:rPr>
        <w:t>wyboru</w:t>
      </w:r>
      <w:r w:rsidRPr="00821422">
        <w:rPr>
          <w:rFonts w:asciiTheme="minorHAnsi" w:eastAsia="Verdana" w:hAnsiTheme="minorHAnsi" w:cstheme="minorHAnsi"/>
          <w:bCs/>
          <w:spacing w:val="4"/>
          <w:lang w:eastAsia="zh-CN"/>
        </w:rPr>
        <w:t xml:space="preserve"> </w:t>
      </w:r>
      <w:r w:rsidRPr="00821422">
        <w:rPr>
          <w:rFonts w:asciiTheme="minorHAnsi" w:eastAsia="Times New Roman" w:hAnsiTheme="minorHAnsi" w:cstheme="minorHAnsi"/>
          <w:bCs/>
          <w:spacing w:val="4"/>
          <w:lang w:eastAsia="zh-CN"/>
        </w:rPr>
        <w:t>oferty</w:t>
      </w:r>
      <w:r w:rsidRPr="00821422">
        <w:rPr>
          <w:rFonts w:asciiTheme="minorHAnsi" w:eastAsia="Verdana" w:hAnsiTheme="minorHAnsi" w:cstheme="minorHAnsi"/>
          <w:bCs/>
          <w:spacing w:val="4"/>
          <w:lang w:eastAsia="zh-CN"/>
        </w:rPr>
        <w:t xml:space="preserve"> </w:t>
      </w:r>
      <w:r w:rsidRPr="00821422">
        <w:rPr>
          <w:rFonts w:asciiTheme="minorHAnsi" w:eastAsia="Times New Roman" w:hAnsiTheme="minorHAnsi" w:cstheme="minorHAnsi"/>
          <w:bCs/>
          <w:spacing w:val="4"/>
          <w:lang w:eastAsia="zh-CN"/>
        </w:rPr>
        <w:t>Zamawiający</w:t>
      </w:r>
      <w:r w:rsidRPr="00821422">
        <w:rPr>
          <w:rFonts w:asciiTheme="minorHAnsi" w:eastAsia="Verdana" w:hAnsiTheme="minorHAnsi" w:cstheme="minorHAnsi"/>
          <w:bCs/>
          <w:spacing w:val="4"/>
          <w:lang w:eastAsia="zh-CN"/>
        </w:rPr>
        <w:t xml:space="preserve"> </w:t>
      </w:r>
      <w:r w:rsidRPr="00821422">
        <w:rPr>
          <w:rFonts w:asciiTheme="minorHAnsi" w:eastAsia="Times New Roman" w:hAnsiTheme="minorHAnsi" w:cstheme="minorHAnsi"/>
          <w:bCs/>
          <w:spacing w:val="4"/>
          <w:lang w:eastAsia="zh-CN"/>
        </w:rPr>
        <w:t>stosować</w:t>
      </w:r>
      <w:r w:rsidRPr="00821422">
        <w:rPr>
          <w:rFonts w:asciiTheme="minorHAnsi" w:eastAsia="Verdana" w:hAnsiTheme="minorHAnsi" w:cstheme="minorHAnsi"/>
          <w:bCs/>
          <w:spacing w:val="4"/>
          <w:lang w:eastAsia="zh-CN"/>
        </w:rPr>
        <w:t xml:space="preserve"> </w:t>
      </w:r>
      <w:r w:rsidRPr="00821422">
        <w:rPr>
          <w:rFonts w:asciiTheme="minorHAnsi" w:eastAsia="Times New Roman" w:hAnsiTheme="minorHAnsi" w:cstheme="minorHAnsi"/>
          <w:bCs/>
          <w:spacing w:val="4"/>
          <w:lang w:eastAsia="zh-CN"/>
        </w:rPr>
        <w:t>będzie</w:t>
      </w:r>
      <w:r w:rsidRPr="00821422">
        <w:rPr>
          <w:rFonts w:asciiTheme="minorHAnsi" w:eastAsia="Verdana" w:hAnsiTheme="minorHAnsi" w:cstheme="minorHAnsi"/>
          <w:bCs/>
          <w:spacing w:val="4"/>
          <w:lang w:eastAsia="zh-CN"/>
        </w:rPr>
        <w:t xml:space="preserve"> </w:t>
      </w:r>
      <w:r w:rsidRPr="00821422">
        <w:rPr>
          <w:rFonts w:asciiTheme="minorHAnsi" w:eastAsia="Times New Roman" w:hAnsiTheme="minorHAnsi" w:cstheme="minorHAnsi"/>
          <w:bCs/>
          <w:spacing w:val="4"/>
          <w:lang w:eastAsia="zh-CN"/>
        </w:rPr>
        <w:t>następujące</w:t>
      </w:r>
      <w:r w:rsidRPr="00821422">
        <w:rPr>
          <w:rFonts w:asciiTheme="minorHAnsi" w:eastAsia="Verdana" w:hAnsiTheme="minorHAnsi" w:cstheme="minorHAnsi"/>
          <w:bCs/>
          <w:spacing w:val="4"/>
          <w:lang w:eastAsia="zh-CN"/>
        </w:rPr>
        <w:t xml:space="preserve"> </w:t>
      </w:r>
      <w:r w:rsidRPr="00821422">
        <w:rPr>
          <w:rFonts w:asciiTheme="minorHAnsi" w:eastAsia="Times New Roman" w:hAnsiTheme="minorHAnsi" w:cstheme="minorHAnsi"/>
          <w:bCs/>
          <w:spacing w:val="4"/>
          <w:lang w:eastAsia="zh-CN"/>
        </w:rPr>
        <w:t>kryteria:</w:t>
      </w:r>
    </w:p>
    <w:p w14:paraId="51B61B8D" w14:textId="77777777" w:rsidR="00C265BF" w:rsidRPr="00821422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pacing w:val="4"/>
          <w:lang w:eastAsia="zh-CN"/>
        </w:rPr>
      </w:pPr>
    </w:p>
    <w:p w14:paraId="7AC6C478" w14:textId="77777777" w:rsidR="005201B0" w:rsidRPr="00821422" w:rsidRDefault="005201B0" w:rsidP="005201B0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spacing w:val="4"/>
        </w:rPr>
      </w:pPr>
      <w:r w:rsidRPr="00821422">
        <w:rPr>
          <w:rFonts w:asciiTheme="minorHAnsi" w:hAnsiTheme="minorHAnsi" w:cstheme="minorHAnsi"/>
          <w:b/>
          <w:bCs/>
          <w:spacing w:val="4"/>
        </w:rPr>
        <w:t>cena</w:t>
      </w:r>
      <w:r w:rsidRPr="00821422">
        <w:rPr>
          <w:rFonts w:asciiTheme="minorHAnsi" w:eastAsia="Verdana" w:hAnsiTheme="minorHAnsi" w:cstheme="minorHAnsi"/>
          <w:bCs/>
          <w:spacing w:val="4"/>
        </w:rPr>
        <w:t xml:space="preserve"> (C) – </w:t>
      </w:r>
      <w:r w:rsidRPr="00821422">
        <w:rPr>
          <w:rFonts w:asciiTheme="minorHAnsi" w:hAnsiTheme="minorHAnsi" w:cstheme="minorHAnsi"/>
          <w:bCs/>
          <w:spacing w:val="4"/>
        </w:rPr>
        <w:t>waga 60 %</w:t>
      </w:r>
    </w:p>
    <w:p w14:paraId="366C2861" w14:textId="77777777" w:rsidR="005201B0" w:rsidRPr="00821422" w:rsidRDefault="005201B0" w:rsidP="005201B0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Theme="minorHAnsi" w:eastAsia="Verdana" w:hAnsiTheme="minorHAnsi" w:cstheme="minorHAnsi"/>
          <w:b/>
          <w:bCs/>
          <w:spacing w:val="4"/>
        </w:rPr>
      </w:pPr>
      <w:r w:rsidRPr="00821422">
        <w:rPr>
          <w:rFonts w:asciiTheme="minorHAnsi" w:hAnsiTheme="minorHAnsi" w:cstheme="minorHAnsi"/>
          <w:b/>
          <w:bCs/>
          <w:spacing w:val="4"/>
        </w:rPr>
        <w:t xml:space="preserve">termin dostawy </w:t>
      </w:r>
      <w:r w:rsidRPr="00821422">
        <w:rPr>
          <w:rFonts w:asciiTheme="minorHAnsi" w:hAnsiTheme="minorHAnsi" w:cstheme="minorHAnsi"/>
          <w:bCs/>
          <w:spacing w:val="4"/>
        </w:rPr>
        <w:t>(D) – waga 40%</w:t>
      </w:r>
    </w:p>
    <w:p w14:paraId="6E55E395" w14:textId="1DD90E6E" w:rsidR="005201B0" w:rsidRPr="00821422" w:rsidRDefault="005201B0" w:rsidP="005201B0">
      <w:pPr>
        <w:spacing w:before="120"/>
        <w:jc w:val="both"/>
        <w:rPr>
          <w:rFonts w:asciiTheme="minorHAnsi" w:hAnsiTheme="minorHAnsi" w:cstheme="minorHAnsi"/>
          <w:iCs/>
          <w:spacing w:val="-1"/>
        </w:rPr>
      </w:pPr>
      <w:r w:rsidRPr="00821422">
        <w:rPr>
          <w:rFonts w:asciiTheme="minorHAnsi" w:hAnsiTheme="minorHAnsi" w:cstheme="minorHAnsi"/>
          <w:iCs/>
          <w:spacing w:val="-1"/>
        </w:rPr>
        <w:t>2. Kryterium</w:t>
      </w:r>
      <w:r w:rsidRPr="00821422">
        <w:rPr>
          <w:rFonts w:asciiTheme="minorHAnsi" w:eastAsia="Verdana" w:hAnsiTheme="minorHAnsi" w:cstheme="minorHAnsi"/>
          <w:iCs/>
          <w:spacing w:val="-1"/>
        </w:rPr>
        <w:t xml:space="preserve"> </w:t>
      </w:r>
      <w:r w:rsidRPr="00821422">
        <w:rPr>
          <w:rFonts w:asciiTheme="minorHAnsi" w:hAnsiTheme="minorHAnsi" w:cstheme="minorHAnsi"/>
          <w:b/>
          <w:iCs/>
          <w:spacing w:val="-1"/>
        </w:rPr>
        <w:t>cena</w:t>
      </w:r>
      <w:r w:rsidRPr="00821422">
        <w:rPr>
          <w:rFonts w:asciiTheme="minorHAnsi" w:eastAsia="Verdana" w:hAnsiTheme="minorHAnsi" w:cstheme="minorHAnsi"/>
          <w:b/>
          <w:iCs/>
          <w:spacing w:val="-1"/>
        </w:rPr>
        <w:t xml:space="preserve"> (C) </w:t>
      </w:r>
      <w:r w:rsidRPr="00821422">
        <w:rPr>
          <w:rFonts w:asciiTheme="minorHAnsi" w:hAnsiTheme="minorHAnsi" w:cstheme="minorHAnsi"/>
          <w:iCs/>
          <w:spacing w:val="-1"/>
        </w:rPr>
        <w:t>będzie</w:t>
      </w:r>
      <w:r w:rsidRPr="00821422">
        <w:rPr>
          <w:rFonts w:asciiTheme="minorHAnsi" w:eastAsia="Verdana" w:hAnsiTheme="minorHAnsi" w:cstheme="minorHAnsi"/>
          <w:iCs/>
          <w:spacing w:val="-1"/>
        </w:rPr>
        <w:t xml:space="preserve"> </w:t>
      </w:r>
      <w:r w:rsidRPr="00821422">
        <w:rPr>
          <w:rFonts w:asciiTheme="minorHAnsi" w:hAnsiTheme="minorHAnsi" w:cstheme="minorHAnsi"/>
          <w:iCs/>
          <w:spacing w:val="-1"/>
        </w:rPr>
        <w:t>rozpatrywane</w:t>
      </w:r>
      <w:r w:rsidRPr="00821422">
        <w:rPr>
          <w:rFonts w:asciiTheme="minorHAnsi" w:eastAsia="Verdana" w:hAnsiTheme="minorHAnsi" w:cstheme="minorHAnsi"/>
          <w:iCs/>
          <w:spacing w:val="-1"/>
        </w:rPr>
        <w:t xml:space="preserve"> </w:t>
      </w:r>
      <w:r w:rsidRPr="00821422">
        <w:rPr>
          <w:rFonts w:asciiTheme="minorHAnsi" w:hAnsiTheme="minorHAnsi" w:cstheme="minorHAnsi"/>
          <w:iCs/>
          <w:spacing w:val="-1"/>
        </w:rPr>
        <w:t>na</w:t>
      </w:r>
      <w:r w:rsidRPr="00821422">
        <w:rPr>
          <w:rFonts w:asciiTheme="minorHAnsi" w:eastAsia="Verdana" w:hAnsiTheme="minorHAnsi" w:cstheme="minorHAnsi"/>
          <w:iCs/>
          <w:spacing w:val="-1"/>
        </w:rPr>
        <w:t xml:space="preserve"> </w:t>
      </w:r>
      <w:r w:rsidRPr="00821422">
        <w:rPr>
          <w:rFonts w:asciiTheme="minorHAnsi" w:hAnsiTheme="minorHAnsi" w:cstheme="minorHAnsi"/>
          <w:iCs/>
          <w:spacing w:val="-1"/>
        </w:rPr>
        <w:t>podstawie</w:t>
      </w:r>
      <w:r w:rsidRPr="00821422">
        <w:rPr>
          <w:rFonts w:asciiTheme="minorHAnsi" w:eastAsia="Verdana" w:hAnsiTheme="minorHAnsi" w:cstheme="minorHAnsi"/>
          <w:iCs/>
          <w:spacing w:val="-1"/>
        </w:rPr>
        <w:t xml:space="preserve"> </w:t>
      </w:r>
      <w:r w:rsidRPr="00821422">
        <w:rPr>
          <w:rFonts w:asciiTheme="minorHAnsi" w:hAnsiTheme="minorHAnsi" w:cstheme="minorHAnsi"/>
          <w:iCs/>
          <w:spacing w:val="-1"/>
        </w:rPr>
        <w:t>ceny</w:t>
      </w:r>
      <w:r w:rsidRPr="00821422">
        <w:rPr>
          <w:rFonts w:asciiTheme="minorHAnsi" w:eastAsia="Verdana" w:hAnsiTheme="minorHAnsi" w:cstheme="minorHAnsi"/>
          <w:iCs/>
          <w:spacing w:val="-1"/>
        </w:rPr>
        <w:t xml:space="preserve"> </w:t>
      </w:r>
      <w:r w:rsidRPr="00821422">
        <w:rPr>
          <w:rFonts w:asciiTheme="minorHAnsi" w:hAnsiTheme="minorHAnsi" w:cstheme="minorHAnsi"/>
          <w:iCs/>
          <w:spacing w:val="-1"/>
        </w:rPr>
        <w:t>brutto</w:t>
      </w:r>
      <w:r w:rsidRPr="00821422">
        <w:rPr>
          <w:rFonts w:asciiTheme="minorHAnsi" w:eastAsia="Verdana" w:hAnsiTheme="minorHAnsi" w:cstheme="minorHAnsi"/>
          <w:iCs/>
          <w:spacing w:val="-1"/>
        </w:rPr>
        <w:t xml:space="preserve"> </w:t>
      </w:r>
      <w:r w:rsidRPr="00821422">
        <w:rPr>
          <w:rFonts w:asciiTheme="minorHAnsi" w:hAnsiTheme="minorHAnsi" w:cstheme="minorHAnsi"/>
          <w:iCs/>
          <w:spacing w:val="-1"/>
        </w:rPr>
        <w:t>za</w:t>
      </w:r>
      <w:r w:rsidRPr="00821422">
        <w:rPr>
          <w:rFonts w:asciiTheme="minorHAnsi" w:eastAsia="Verdana" w:hAnsiTheme="minorHAnsi" w:cstheme="minorHAnsi"/>
          <w:iCs/>
          <w:spacing w:val="-1"/>
        </w:rPr>
        <w:t xml:space="preserve"> </w:t>
      </w:r>
      <w:r w:rsidRPr="00821422">
        <w:rPr>
          <w:rFonts w:asciiTheme="minorHAnsi" w:hAnsiTheme="minorHAnsi" w:cstheme="minorHAnsi"/>
          <w:iCs/>
          <w:spacing w:val="-1"/>
        </w:rPr>
        <w:t>wykonanie</w:t>
      </w:r>
      <w:r w:rsidRPr="00821422">
        <w:rPr>
          <w:rFonts w:asciiTheme="minorHAnsi" w:eastAsia="Verdana" w:hAnsiTheme="minorHAnsi" w:cstheme="minorHAnsi"/>
          <w:iCs/>
          <w:spacing w:val="-1"/>
        </w:rPr>
        <w:t xml:space="preserve"> </w:t>
      </w:r>
      <w:r w:rsidRPr="00821422">
        <w:rPr>
          <w:rFonts w:asciiTheme="minorHAnsi" w:hAnsiTheme="minorHAnsi" w:cstheme="minorHAnsi"/>
          <w:iCs/>
          <w:spacing w:val="-1"/>
        </w:rPr>
        <w:t>przedmiotu</w:t>
      </w:r>
      <w:r w:rsidRPr="00821422">
        <w:rPr>
          <w:rFonts w:asciiTheme="minorHAnsi" w:eastAsia="Verdana" w:hAnsiTheme="minorHAnsi" w:cstheme="minorHAnsi"/>
          <w:iCs/>
          <w:spacing w:val="-1"/>
        </w:rPr>
        <w:t xml:space="preserve"> </w:t>
      </w:r>
      <w:r w:rsidRPr="00821422">
        <w:rPr>
          <w:rFonts w:asciiTheme="minorHAnsi" w:hAnsiTheme="minorHAnsi" w:cstheme="minorHAnsi"/>
          <w:iCs/>
          <w:spacing w:val="-1"/>
        </w:rPr>
        <w:t>zamówienia,</w:t>
      </w:r>
      <w:r w:rsidRPr="00821422">
        <w:rPr>
          <w:rFonts w:asciiTheme="minorHAnsi" w:eastAsia="Verdana" w:hAnsiTheme="minorHAnsi" w:cstheme="minorHAnsi"/>
          <w:iCs/>
          <w:spacing w:val="-1"/>
        </w:rPr>
        <w:t xml:space="preserve"> </w:t>
      </w:r>
      <w:r w:rsidRPr="00821422">
        <w:rPr>
          <w:rFonts w:asciiTheme="minorHAnsi" w:hAnsiTheme="minorHAnsi" w:cstheme="minorHAnsi"/>
          <w:iCs/>
          <w:spacing w:val="-1"/>
        </w:rPr>
        <w:t>podanej</w:t>
      </w:r>
      <w:r w:rsidRPr="00821422">
        <w:rPr>
          <w:rFonts w:asciiTheme="minorHAnsi" w:eastAsia="Verdana" w:hAnsiTheme="minorHAnsi" w:cstheme="minorHAnsi"/>
          <w:iCs/>
          <w:spacing w:val="-1"/>
        </w:rPr>
        <w:t xml:space="preserve"> </w:t>
      </w:r>
      <w:r w:rsidRPr="00821422">
        <w:rPr>
          <w:rFonts w:asciiTheme="minorHAnsi" w:hAnsiTheme="minorHAnsi" w:cstheme="minorHAnsi"/>
          <w:iCs/>
          <w:spacing w:val="-1"/>
        </w:rPr>
        <w:t>przez</w:t>
      </w:r>
      <w:r w:rsidRPr="00821422">
        <w:rPr>
          <w:rFonts w:asciiTheme="minorHAnsi" w:eastAsia="Verdana" w:hAnsiTheme="minorHAnsi" w:cstheme="minorHAnsi"/>
          <w:iCs/>
          <w:spacing w:val="-1"/>
        </w:rPr>
        <w:t xml:space="preserve"> </w:t>
      </w:r>
      <w:r w:rsidRPr="00821422">
        <w:rPr>
          <w:rFonts w:asciiTheme="minorHAnsi" w:hAnsiTheme="minorHAnsi" w:cstheme="minorHAnsi"/>
          <w:iCs/>
          <w:spacing w:val="-1"/>
        </w:rPr>
        <w:t>Wykonawcę</w:t>
      </w:r>
      <w:r w:rsidRPr="00821422">
        <w:rPr>
          <w:rFonts w:asciiTheme="minorHAnsi" w:eastAsia="Verdana" w:hAnsiTheme="minorHAnsi" w:cstheme="minorHAnsi"/>
          <w:iCs/>
          <w:spacing w:val="-1"/>
        </w:rPr>
        <w:t xml:space="preserve"> </w:t>
      </w:r>
      <w:r w:rsidRPr="00821422">
        <w:rPr>
          <w:rFonts w:asciiTheme="minorHAnsi" w:hAnsiTheme="minorHAnsi" w:cstheme="minorHAnsi"/>
          <w:iCs/>
          <w:spacing w:val="-1"/>
        </w:rPr>
        <w:t>w ofercie.</w:t>
      </w:r>
      <w:r w:rsidRPr="00821422">
        <w:rPr>
          <w:rFonts w:asciiTheme="minorHAnsi" w:eastAsia="Verdana" w:hAnsiTheme="minorHAnsi" w:cstheme="minorHAnsi"/>
          <w:iCs/>
          <w:spacing w:val="-1"/>
        </w:rPr>
        <w:t xml:space="preserve"> </w:t>
      </w:r>
    </w:p>
    <w:p w14:paraId="1A4286AA" w14:textId="35A633F5" w:rsidR="005201B0" w:rsidRPr="00821422" w:rsidRDefault="005201B0" w:rsidP="005201B0">
      <w:pPr>
        <w:spacing w:before="120"/>
        <w:jc w:val="both"/>
        <w:rPr>
          <w:rFonts w:asciiTheme="minorHAnsi" w:hAnsiTheme="minorHAnsi" w:cstheme="minorHAnsi"/>
          <w:iCs/>
          <w:spacing w:val="-1"/>
        </w:rPr>
      </w:pPr>
      <w:r w:rsidRPr="00821422">
        <w:rPr>
          <w:rFonts w:asciiTheme="minorHAnsi" w:hAnsiTheme="minorHAnsi" w:cstheme="minorHAnsi"/>
          <w:iCs/>
          <w:spacing w:val="-1"/>
        </w:rPr>
        <w:t>Zamawiający przyzna punkty na podstawie poniższego wzoru: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4"/>
        <w:gridCol w:w="660"/>
        <w:gridCol w:w="1534"/>
        <w:gridCol w:w="2767"/>
      </w:tblGrid>
      <w:tr w:rsidR="005201B0" w:rsidRPr="00821422" w14:paraId="6DD572EA" w14:textId="77777777" w:rsidTr="008D1D20">
        <w:trPr>
          <w:cantSplit/>
        </w:trPr>
        <w:tc>
          <w:tcPr>
            <w:tcW w:w="1564" w:type="dxa"/>
            <w:shd w:val="clear" w:color="auto" w:fill="auto"/>
          </w:tcPr>
          <w:p w14:paraId="0534DE89" w14:textId="77777777" w:rsidR="005201B0" w:rsidRPr="00821422" w:rsidRDefault="005201B0" w:rsidP="008D1D20">
            <w:pPr>
              <w:shd w:val="clear" w:color="auto" w:fill="FFFFFF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60" w:type="dxa"/>
            <w:vMerge w:val="restart"/>
            <w:shd w:val="clear" w:color="auto" w:fill="auto"/>
            <w:vAlign w:val="center"/>
          </w:tcPr>
          <w:p w14:paraId="5849D8C7" w14:textId="77777777" w:rsidR="005201B0" w:rsidRPr="00821422" w:rsidRDefault="005201B0" w:rsidP="008D1D20">
            <w:pPr>
              <w:shd w:val="clear" w:color="auto" w:fill="FFFFFF"/>
              <w:snapToGrid w:val="0"/>
              <w:rPr>
                <w:rFonts w:asciiTheme="minorHAnsi" w:hAnsiTheme="minorHAnsi" w:cstheme="minorHAnsi"/>
                <w:spacing w:val="-1"/>
              </w:rPr>
            </w:pPr>
            <w:r w:rsidRPr="00821422">
              <w:rPr>
                <w:rFonts w:asciiTheme="minorHAnsi" w:hAnsiTheme="minorHAnsi" w:cstheme="minorHAnsi"/>
                <w:spacing w:val="-1"/>
              </w:rPr>
              <w:t>C</w:t>
            </w:r>
            <w:r w:rsidRPr="00821422">
              <w:rPr>
                <w:rFonts w:asciiTheme="minorHAnsi" w:eastAsia="Verdana" w:hAnsiTheme="minorHAnsi" w:cstheme="minorHAnsi"/>
                <w:spacing w:val="-1"/>
              </w:rPr>
              <w:t xml:space="preserve"> </w:t>
            </w:r>
            <w:r w:rsidRPr="00821422">
              <w:rPr>
                <w:rFonts w:asciiTheme="minorHAnsi" w:hAnsiTheme="minorHAnsi" w:cstheme="minorHAnsi"/>
                <w:spacing w:val="-1"/>
              </w:rPr>
              <w:t>=</w:t>
            </w:r>
          </w:p>
        </w:tc>
        <w:tc>
          <w:tcPr>
            <w:tcW w:w="15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40E2E2D" w14:textId="77777777" w:rsidR="005201B0" w:rsidRPr="00821422" w:rsidRDefault="005201B0" w:rsidP="008D1D20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pacing w:val="-1"/>
              </w:rPr>
            </w:pPr>
            <w:r w:rsidRPr="00821422">
              <w:rPr>
                <w:rFonts w:asciiTheme="minorHAnsi" w:hAnsiTheme="minorHAnsi" w:cstheme="minorHAnsi"/>
                <w:spacing w:val="-1"/>
              </w:rPr>
              <w:t>C</w:t>
            </w:r>
            <w:r w:rsidRPr="00821422">
              <w:rPr>
                <w:rFonts w:asciiTheme="minorHAnsi" w:eastAsia="Verdana" w:hAnsiTheme="minorHAnsi" w:cstheme="minorHAnsi"/>
                <w:spacing w:val="-1"/>
              </w:rPr>
              <w:t xml:space="preserve"> </w:t>
            </w:r>
            <w:r w:rsidRPr="00821422">
              <w:rPr>
                <w:rFonts w:asciiTheme="minorHAnsi" w:hAnsiTheme="minorHAnsi" w:cstheme="minorHAnsi"/>
                <w:spacing w:val="-1"/>
                <w:vertAlign w:val="subscript"/>
              </w:rPr>
              <w:t>min</w:t>
            </w:r>
          </w:p>
        </w:tc>
        <w:tc>
          <w:tcPr>
            <w:tcW w:w="2767" w:type="dxa"/>
            <w:vMerge w:val="restart"/>
            <w:shd w:val="clear" w:color="auto" w:fill="auto"/>
            <w:vAlign w:val="center"/>
          </w:tcPr>
          <w:p w14:paraId="4F0E2CB1" w14:textId="77777777" w:rsidR="005201B0" w:rsidRPr="00821422" w:rsidRDefault="005201B0" w:rsidP="008D1D20">
            <w:pPr>
              <w:shd w:val="clear" w:color="auto" w:fill="FFFFFF"/>
              <w:snapToGrid w:val="0"/>
              <w:rPr>
                <w:rFonts w:asciiTheme="minorHAnsi" w:hAnsiTheme="minorHAnsi" w:cstheme="minorHAnsi"/>
              </w:rPr>
            </w:pPr>
            <w:r w:rsidRPr="00821422">
              <w:rPr>
                <w:rFonts w:asciiTheme="minorHAnsi" w:hAnsiTheme="minorHAnsi" w:cstheme="minorHAnsi"/>
                <w:spacing w:val="-1"/>
              </w:rPr>
              <w:t>x</w:t>
            </w:r>
            <w:r w:rsidRPr="00821422">
              <w:rPr>
                <w:rFonts w:asciiTheme="minorHAnsi" w:eastAsia="Verdana" w:hAnsiTheme="minorHAnsi" w:cstheme="minorHAnsi"/>
                <w:spacing w:val="-1"/>
              </w:rPr>
              <w:t xml:space="preserve"> 60 </w:t>
            </w:r>
            <w:r w:rsidRPr="00821422">
              <w:rPr>
                <w:rFonts w:asciiTheme="minorHAnsi" w:hAnsiTheme="minorHAnsi" w:cstheme="minorHAnsi"/>
                <w:spacing w:val="-1"/>
              </w:rPr>
              <w:t>pkt</w:t>
            </w:r>
          </w:p>
        </w:tc>
      </w:tr>
      <w:tr w:rsidR="005201B0" w:rsidRPr="00821422" w14:paraId="0012860B" w14:textId="77777777" w:rsidTr="008D1D20">
        <w:trPr>
          <w:cantSplit/>
        </w:trPr>
        <w:tc>
          <w:tcPr>
            <w:tcW w:w="1564" w:type="dxa"/>
            <w:shd w:val="clear" w:color="auto" w:fill="auto"/>
          </w:tcPr>
          <w:p w14:paraId="30A67B70" w14:textId="77777777" w:rsidR="005201B0" w:rsidRPr="00821422" w:rsidRDefault="005201B0" w:rsidP="008D1D20">
            <w:pPr>
              <w:shd w:val="clear" w:color="auto" w:fill="FFFFFF"/>
              <w:snapToGrid w:val="0"/>
              <w:jc w:val="both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660" w:type="dxa"/>
            <w:vMerge/>
            <w:shd w:val="clear" w:color="auto" w:fill="auto"/>
            <w:vAlign w:val="center"/>
          </w:tcPr>
          <w:p w14:paraId="7DDA380C" w14:textId="77777777" w:rsidR="005201B0" w:rsidRPr="00821422" w:rsidRDefault="005201B0" w:rsidP="008D1D20">
            <w:pPr>
              <w:shd w:val="clear" w:color="auto" w:fill="FFFFFF"/>
              <w:snapToGrid w:val="0"/>
              <w:jc w:val="both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53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7A525B0" w14:textId="77777777" w:rsidR="005201B0" w:rsidRPr="00821422" w:rsidRDefault="005201B0" w:rsidP="008D1D20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pacing w:val="-1"/>
              </w:rPr>
            </w:pPr>
            <w:r w:rsidRPr="00821422">
              <w:rPr>
                <w:rFonts w:asciiTheme="minorHAnsi" w:hAnsiTheme="minorHAnsi" w:cstheme="minorHAnsi"/>
                <w:spacing w:val="-1"/>
              </w:rPr>
              <w:t>C</w:t>
            </w:r>
            <w:r w:rsidRPr="00821422">
              <w:rPr>
                <w:rFonts w:asciiTheme="minorHAnsi" w:eastAsia="Verdana" w:hAnsiTheme="minorHAnsi" w:cstheme="minorHAnsi"/>
                <w:spacing w:val="-1"/>
              </w:rPr>
              <w:t xml:space="preserve"> </w:t>
            </w:r>
            <w:r w:rsidRPr="00821422">
              <w:rPr>
                <w:rFonts w:asciiTheme="minorHAnsi" w:hAnsiTheme="minorHAnsi" w:cstheme="minorHAnsi"/>
                <w:spacing w:val="-1"/>
                <w:vertAlign w:val="subscript"/>
              </w:rPr>
              <w:t>o</w:t>
            </w:r>
          </w:p>
        </w:tc>
        <w:tc>
          <w:tcPr>
            <w:tcW w:w="2767" w:type="dxa"/>
            <w:vMerge/>
            <w:shd w:val="clear" w:color="auto" w:fill="auto"/>
            <w:vAlign w:val="center"/>
          </w:tcPr>
          <w:p w14:paraId="55A39831" w14:textId="77777777" w:rsidR="005201B0" w:rsidRPr="00821422" w:rsidRDefault="005201B0" w:rsidP="008D1D20">
            <w:pPr>
              <w:shd w:val="clear" w:color="auto" w:fill="FFFFFF"/>
              <w:snapToGrid w:val="0"/>
              <w:jc w:val="both"/>
              <w:rPr>
                <w:rFonts w:asciiTheme="minorHAnsi" w:hAnsiTheme="minorHAnsi" w:cstheme="minorHAnsi"/>
                <w:spacing w:val="-1"/>
              </w:rPr>
            </w:pPr>
          </w:p>
        </w:tc>
      </w:tr>
      <w:tr w:rsidR="005201B0" w:rsidRPr="00821422" w14:paraId="50878AE6" w14:textId="77777777" w:rsidTr="008D1D20">
        <w:trPr>
          <w:trHeight w:val="686"/>
        </w:trPr>
        <w:tc>
          <w:tcPr>
            <w:tcW w:w="1564" w:type="dxa"/>
            <w:shd w:val="clear" w:color="auto" w:fill="auto"/>
            <w:vAlign w:val="bottom"/>
          </w:tcPr>
          <w:p w14:paraId="61ACF93C" w14:textId="77777777" w:rsidR="005201B0" w:rsidRPr="00821422" w:rsidRDefault="005201B0" w:rsidP="008D1D20">
            <w:pPr>
              <w:shd w:val="clear" w:color="auto" w:fill="FFFFFF"/>
              <w:snapToGrid w:val="0"/>
              <w:jc w:val="right"/>
              <w:rPr>
                <w:rFonts w:asciiTheme="minorHAnsi" w:hAnsiTheme="minorHAnsi" w:cstheme="minorHAnsi"/>
                <w:spacing w:val="-1"/>
              </w:rPr>
            </w:pPr>
            <w:r w:rsidRPr="00821422">
              <w:rPr>
                <w:rFonts w:asciiTheme="minorHAnsi" w:hAnsiTheme="minorHAnsi" w:cstheme="minorHAnsi"/>
                <w:spacing w:val="-8"/>
              </w:rPr>
              <w:t>gdzie:</w:t>
            </w:r>
            <w:r w:rsidRPr="00821422">
              <w:rPr>
                <w:rFonts w:asciiTheme="minorHAnsi" w:eastAsia="Verdana" w:hAnsiTheme="minorHAnsi" w:cstheme="minorHAnsi"/>
                <w:spacing w:val="-8"/>
              </w:rPr>
              <w:t xml:space="preserve">      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43E25734" w14:textId="77777777" w:rsidR="005201B0" w:rsidRPr="005A2254" w:rsidRDefault="005201B0" w:rsidP="008D1D20">
            <w:pPr>
              <w:shd w:val="clear" w:color="auto" w:fill="FFFFFF"/>
              <w:snapToGrid w:val="0"/>
              <w:rPr>
                <w:rFonts w:asciiTheme="minorHAnsi" w:eastAsia="Verdana" w:hAnsiTheme="minorHAnsi" w:cstheme="minorHAnsi"/>
                <w:spacing w:val="-1"/>
              </w:rPr>
            </w:pPr>
            <w:r w:rsidRPr="00540B9B">
              <w:rPr>
                <w:rFonts w:asciiTheme="minorHAnsi" w:hAnsiTheme="minorHAnsi" w:cstheme="minorHAnsi"/>
                <w:spacing w:val="-1"/>
              </w:rPr>
              <w:t>C</w:t>
            </w:r>
            <w:r w:rsidRPr="00C50B83">
              <w:rPr>
                <w:rFonts w:asciiTheme="minorHAnsi" w:eastAsia="Verdana" w:hAnsiTheme="minorHAnsi" w:cstheme="minorHAnsi"/>
                <w:spacing w:val="-1"/>
              </w:rPr>
              <w:t xml:space="preserve"> </w:t>
            </w:r>
            <w:r w:rsidRPr="00C50B83">
              <w:rPr>
                <w:rFonts w:asciiTheme="minorHAnsi" w:hAnsiTheme="minorHAnsi" w:cstheme="minorHAnsi"/>
                <w:spacing w:val="-1"/>
                <w:vertAlign w:val="subscript"/>
              </w:rPr>
              <w:t>min</w:t>
            </w:r>
            <w:r w:rsidRPr="00C50B83">
              <w:rPr>
                <w:rFonts w:asciiTheme="minorHAnsi" w:eastAsia="Verdana" w:hAnsiTheme="minorHAnsi" w:cstheme="minorHAnsi"/>
                <w:spacing w:val="-1"/>
                <w:vertAlign w:val="subscript"/>
              </w:rPr>
              <w:t xml:space="preserve"> </w:t>
            </w:r>
          </w:p>
        </w:tc>
        <w:tc>
          <w:tcPr>
            <w:tcW w:w="4301" w:type="dxa"/>
            <w:gridSpan w:val="2"/>
            <w:shd w:val="clear" w:color="auto" w:fill="auto"/>
            <w:vAlign w:val="bottom"/>
          </w:tcPr>
          <w:p w14:paraId="5D38364A" w14:textId="77777777" w:rsidR="005201B0" w:rsidRPr="00821422" w:rsidRDefault="005201B0" w:rsidP="008D1D20">
            <w:pPr>
              <w:shd w:val="clear" w:color="auto" w:fill="FFFFFF"/>
              <w:snapToGrid w:val="0"/>
              <w:rPr>
                <w:rFonts w:asciiTheme="minorHAnsi" w:hAnsiTheme="minorHAnsi" w:cstheme="minorHAnsi"/>
              </w:rPr>
            </w:pPr>
            <w:r w:rsidRPr="00821422">
              <w:rPr>
                <w:rFonts w:asciiTheme="minorHAnsi" w:eastAsia="Verdana" w:hAnsiTheme="minorHAnsi" w:cstheme="minorHAnsi"/>
                <w:spacing w:val="-1"/>
              </w:rPr>
              <w:t xml:space="preserve">– </w:t>
            </w:r>
            <w:r w:rsidRPr="00821422">
              <w:rPr>
                <w:rFonts w:asciiTheme="minorHAnsi" w:hAnsiTheme="minorHAnsi" w:cstheme="minorHAnsi"/>
                <w:spacing w:val="-8"/>
              </w:rPr>
              <w:t>cena</w:t>
            </w:r>
            <w:r w:rsidRPr="00821422">
              <w:rPr>
                <w:rFonts w:asciiTheme="minorHAnsi" w:eastAsia="Verdana" w:hAnsiTheme="minorHAnsi" w:cstheme="minorHAnsi"/>
                <w:spacing w:val="-8"/>
              </w:rPr>
              <w:t xml:space="preserve"> </w:t>
            </w:r>
            <w:r w:rsidRPr="00821422">
              <w:rPr>
                <w:rFonts w:asciiTheme="minorHAnsi" w:hAnsiTheme="minorHAnsi" w:cstheme="minorHAnsi"/>
                <w:spacing w:val="-8"/>
              </w:rPr>
              <w:t>brutto</w:t>
            </w:r>
            <w:r w:rsidRPr="00821422">
              <w:rPr>
                <w:rFonts w:asciiTheme="minorHAnsi" w:eastAsia="Verdana" w:hAnsiTheme="minorHAnsi" w:cstheme="minorHAnsi"/>
                <w:spacing w:val="-8"/>
              </w:rPr>
              <w:t xml:space="preserve"> </w:t>
            </w:r>
            <w:r w:rsidRPr="00821422">
              <w:rPr>
                <w:rFonts w:asciiTheme="minorHAnsi" w:hAnsiTheme="minorHAnsi" w:cstheme="minorHAnsi"/>
                <w:spacing w:val="-8"/>
              </w:rPr>
              <w:t>oferty</w:t>
            </w:r>
            <w:r w:rsidRPr="00821422">
              <w:rPr>
                <w:rFonts w:asciiTheme="minorHAnsi" w:eastAsia="Verdana" w:hAnsiTheme="minorHAnsi" w:cstheme="minorHAnsi"/>
                <w:spacing w:val="-1"/>
              </w:rPr>
              <w:t xml:space="preserve"> </w:t>
            </w:r>
            <w:r w:rsidRPr="00821422">
              <w:rPr>
                <w:rFonts w:asciiTheme="minorHAnsi" w:hAnsiTheme="minorHAnsi" w:cstheme="minorHAnsi"/>
                <w:spacing w:val="-1"/>
              </w:rPr>
              <w:t>najtańszej</w:t>
            </w:r>
          </w:p>
        </w:tc>
      </w:tr>
      <w:tr w:rsidR="005201B0" w:rsidRPr="00821422" w14:paraId="23071AA8" w14:textId="77777777" w:rsidTr="008D1D20">
        <w:tc>
          <w:tcPr>
            <w:tcW w:w="1564" w:type="dxa"/>
            <w:shd w:val="clear" w:color="auto" w:fill="auto"/>
            <w:vAlign w:val="center"/>
          </w:tcPr>
          <w:p w14:paraId="7AE88779" w14:textId="77777777" w:rsidR="005201B0" w:rsidRPr="00821422" w:rsidRDefault="005201B0" w:rsidP="008D1D20">
            <w:pPr>
              <w:shd w:val="clear" w:color="auto" w:fill="FFFFFF"/>
              <w:snapToGrid w:val="0"/>
              <w:jc w:val="both"/>
              <w:rPr>
                <w:rFonts w:asciiTheme="minorHAnsi" w:hAnsiTheme="minorHAnsi" w:cstheme="minorHAnsi"/>
                <w:spacing w:val="-8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14:paraId="45A218B4" w14:textId="77777777" w:rsidR="005201B0" w:rsidRPr="00821422" w:rsidRDefault="005201B0" w:rsidP="008D1D20">
            <w:pPr>
              <w:shd w:val="clear" w:color="auto" w:fill="FFFFFF"/>
              <w:snapToGrid w:val="0"/>
              <w:rPr>
                <w:rFonts w:asciiTheme="minorHAnsi" w:eastAsia="Verdana" w:hAnsiTheme="minorHAnsi" w:cstheme="minorHAnsi"/>
                <w:spacing w:val="-1"/>
              </w:rPr>
            </w:pPr>
            <w:r w:rsidRPr="00821422">
              <w:rPr>
                <w:rFonts w:asciiTheme="minorHAnsi" w:hAnsiTheme="minorHAnsi" w:cstheme="minorHAnsi"/>
                <w:spacing w:val="-1"/>
              </w:rPr>
              <w:t>C</w:t>
            </w:r>
            <w:r w:rsidRPr="00821422">
              <w:rPr>
                <w:rFonts w:asciiTheme="minorHAnsi" w:eastAsia="Verdana" w:hAnsiTheme="minorHAnsi" w:cstheme="minorHAnsi"/>
                <w:spacing w:val="-1"/>
              </w:rPr>
              <w:t xml:space="preserve"> </w:t>
            </w:r>
            <w:r w:rsidRPr="00821422">
              <w:rPr>
                <w:rFonts w:asciiTheme="minorHAnsi" w:hAnsiTheme="minorHAnsi" w:cstheme="minorHAnsi"/>
                <w:spacing w:val="-1"/>
                <w:vertAlign w:val="subscript"/>
              </w:rPr>
              <w:t>o</w:t>
            </w:r>
          </w:p>
        </w:tc>
        <w:tc>
          <w:tcPr>
            <w:tcW w:w="4301" w:type="dxa"/>
            <w:gridSpan w:val="2"/>
            <w:shd w:val="clear" w:color="auto" w:fill="auto"/>
            <w:vAlign w:val="center"/>
          </w:tcPr>
          <w:p w14:paraId="769A9305" w14:textId="77777777" w:rsidR="005201B0" w:rsidRPr="00821422" w:rsidRDefault="005201B0" w:rsidP="008D1D20">
            <w:pPr>
              <w:shd w:val="clear" w:color="auto" w:fill="FFFFFF"/>
              <w:snapToGrid w:val="0"/>
              <w:rPr>
                <w:rFonts w:asciiTheme="minorHAnsi" w:hAnsiTheme="minorHAnsi" w:cstheme="minorHAnsi"/>
              </w:rPr>
            </w:pPr>
            <w:r w:rsidRPr="00540B9B">
              <w:rPr>
                <w:rFonts w:asciiTheme="minorHAnsi" w:eastAsia="Verdana" w:hAnsiTheme="minorHAnsi" w:cstheme="minorHAnsi"/>
                <w:spacing w:val="-1"/>
              </w:rPr>
              <w:t>–</w:t>
            </w:r>
            <w:r w:rsidRPr="00C50B83">
              <w:rPr>
                <w:rFonts w:asciiTheme="minorHAnsi" w:eastAsia="Verdana" w:hAnsiTheme="minorHAnsi" w:cstheme="minorHAnsi"/>
                <w:spacing w:val="-8"/>
              </w:rPr>
              <w:t xml:space="preserve"> </w:t>
            </w:r>
            <w:r w:rsidRPr="00C50B83">
              <w:rPr>
                <w:rFonts w:asciiTheme="minorHAnsi" w:hAnsiTheme="minorHAnsi" w:cstheme="minorHAnsi"/>
                <w:spacing w:val="-8"/>
              </w:rPr>
              <w:t>cena</w:t>
            </w:r>
            <w:r w:rsidRPr="00C50B83">
              <w:rPr>
                <w:rFonts w:asciiTheme="minorHAnsi" w:eastAsia="Verdana" w:hAnsiTheme="minorHAnsi" w:cstheme="minorHAnsi"/>
                <w:spacing w:val="-8"/>
              </w:rPr>
              <w:t xml:space="preserve"> </w:t>
            </w:r>
            <w:r w:rsidRPr="005A2254">
              <w:rPr>
                <w:rFonts w:asciiTheme="minorHAnsi" w:hAnsiTheme="minorHAnsi" w:cstheme="minorHAnsi"/>
                <w:spacing w:val="-8"/>
              </w:rPr>
              <w:t>brutto</w:t>
            </w:r>
            <w:r w:rsidRPr="005A2254">
              <w:rPr>
                <w:rFonts w:asciiTheme="minorHAnsi" w:eastAsia="Verdana" w:hAnsiTheme="minorHAnsi" w:cstheme="minorHAnsi"/>
                <w:spacing w:val="-8"/>
              </w:rPr>
              <w:t xml:space="preserve"> </w:t>
            </w:r>
            <w:r w:rsidRPr="00093855">
              <w:rPr>
                <w:rFonts w:asciiTheme="minorHAnsi" w:hAnsiTheme="minorHAnsi" w:cstheme="minorHAnsi"/>
                <w:spacing w:val="-8"/>
              </w:rPr>
              <w:t>oferty</w:t>
            </w:r>
            <w:r w:rsidRPr="00093855">
              <w:rPr>
                <w:rFonts w:asciiTheme="minorHAnsi" w:eastAsia="Verdana" w:hAnsiTheme="minorHAnsi" w:cstheme="minorHAnsi"/>
                <w:spacing w:val="-8"/>
              </w:rPr>
              <w:t xml:space="preserve"> </w:t>
            </w:r>
            <w:r w:rsidRPr="00821422">
              <w:rPr>
                <w:rFonts w:asciiTheme="minorHAnsi" w:hAnsiTheme="minorHAnsi" w:cstheme="minorHAnsi"/>
                <w:spacing w:val="-8"/>
              </w:rPr>
              <w:t>ocenianej</w:t>
            </w:r>
          </w:p>
        </w:tc>
      </w:tr>
    </w:tbl>
    <w:p w14:paraId="629671FA" w14:textId="77777777" w:rsidR="005201B0" w:rsidRPr="00821422" w:rsidRDefault="005201B0" w:rsidP="005201B0">
      <w:pPr>
        <w:jc w:val="both"/>
        <w:rPr>
          <w:rFonts w:asciiTheme="minorHAnsi" w:hAnsiTheme="minorHAnsi" w:cstheme="minorHAnsi"/>
          <w:b/>
          <w:bCs/>
        </w:rPr>
      </w:pPr>
    </w:p>
    <w:p w14:paraId="409F6095" w14:textId="09547295" w:rsidR="005201B0" w:rsidRPr="00821422" w:rsidRDefault="005201B0" w:rsidP="005201B0">
      <w:pPr>
        <w:jc w:val="both"/>
        <w:rPr>
          <w:rFonts w:asciiTheme="minorHAnsi" w:hAnsiTheme="minorHAnsi" w:cstheme="minorHAnsi"/>
          <w:iCs/>
        </w:rPr>
      </w:pPr>
      <w:r w:rsidRPr="00821422">
        <w:rPr>
          <w:rFonts w:asciiTheme="minorHAnsi" w:hAnsiTheme="minorHAnsi" w:cstheme="minorHAnsi"/>
        </w:rPr>
        <w:t xml:space="preserve">3. </w:t>
      </w:r>
      <w:r w:rsidRPr="00821422">
        <w:rPr>
          <w:rFonts w:asciiTheme="minorHAnsi" w:hAnsiTheme="minorHAnsi" w:cstheme="minorHAnsi"/>
          <w:iCs/>
        </w:rPr>
        <w:t>Kryterium</w:t>
      </w:r>
      <w:r w:rsidRPr="00821422">
        <w:rPr>
          <w:rFonts w:asciiTheme="minorHAnsi" w:eastAsia="Verdana" w:hAnsiTheme="minorHAnsi" w:cstheme="minorHAnsi"/>
          <w:iCs/>
        </w:rPr>
        <w:t xml:space="preserve"> </w:t>
      </w:r>
      <w:r w:rsidRPr="00821422">
        <w:rPr>
          <w:rFonts w:asciiTheme="minorHAnsi" w:eastAsia="Verdana" w:hAnsiTheme="minorHAnsi" w:cstheme="minorHAnsi"/>
          <w:b/>
          <w:bCs/>
          <w:iCs/>
        </w:rPr>
        <w:t xml:space="preserve">termin dostawy </w:t>
      </w:r>
      <w:r w:rsidRPr="00540B9B">
        <w:rPr>
          <w:rFonts w:asciiTheme="minorHAnsi" w:eastAsia="Verdana" w:hAnsiTheme="minorHAnsi" w:cstheme="minorHAnsi"/>
          <w:b/>
          <w:bCs/>
          <w:iCs/>
          <w:spacing w:val="4"/>
        </w:rPr>
        <w:t>(D)</w:t>
      </w:r>
      <w:r w:rsidRPr="00C50B83">
        <w:rPr>
          <w:rFonts w:asciiTheme="minorHAnsi" w:eastAsia="Verdana" w:hAnsiTheme="minorHAnsi" w:cstheme="minorHAnsi"/>
          <w:iCs/>
          <w:spacing w:val="4"/>
        </w:rPr>
        <w:t xml:space="preserve"> </w:t>
      </w:r>
      <w:r w:rsidRPr="00C50B83">
        <w:rPr>
          <w:rFonts w:asciiTheme="minorHAnsi" w:hAnsiTheme="minorHAnsi" w:cstheme="minorHAnsi"/>
          <w:iCs/>
        </w:rPr>
        <w:t>będzie</w:t>
      </w:r>
      <w:r w:rsidRPr="00C50B83">
        <w:rPr>
          <w:rFonts w:asciiTheme="minorHAnsi" w:eastAsia="Verdana" w:hAnsiTheme="minorHAnsi" w:cstheme="minorHAnsi"/>
          <w:iCs/>
        </w:rPr>
        <w:t xml:space="preserve"> </w:t>
      </w:r>
      <w:r w:rsidRPr="005A2254">
        <w:rPr>
          <w:rFonts w:asciiTheme="minorHAnsi" w:hAnsiTheme="minorHAnsi" w:cstheme="minorHAnsi"/>
          <w:iCs/>
        </w:rPr>
        <w:t>rozpatrywane</w:t>
      </w:r>
      <w:r w:rsidRPr="005A2254">
        <w:rPr>
          <w:rFonts w:asciiTheme="minorHAnsi" w:eastAsia="Verdana" w:hAnsiTheme="minorHAnsi" w:cstheme="minorHAnsi"/>
          <w:iCs/>
        </w:rPr>
        <w:t xml:space="preserve"> </w:t>
      </w:r>
      <w:r w:rsidRPr="00093855">
        <w:rPr>
          <w:rFonts w:asciiTheme="minorHAnsi" w:hAnsiTheme="minorHAnsi" w:cstheme="minorHAnsi"/>
          <w:iCs/>
        </w:rPr>
        <w:t>na</w:t>
      </w:r>
      <w:r w:rsidRPr="00093855">
        <w:rPr>
          <w:rFonts w:asciiTheme="minorHAnsi" w:eastAsia="Verdana" w:hAnsiTheme="minorHAnsi" w:cstheme="minorHAnsi"/>
          <w:iCs/>
        </w:rPr>
        <w:t xml:space="preserve"> </w:t>
      </w:r>
      <w:r w:rsidRPr="00821422">
        <w:rPr>
          <w:rFonts w:asciiTheme="minorHAnsi" w:hAnsiTheme="minorHAnsi" w:cstheme="minorHAnsi"/>
          <w:iCs/>
        </w:rPr>
        <w:t>podstawie</w:t>
      </w:r>
      <w:r w:rsidRPr="00821422">
        <w:rPr>
          <w:rFonts w:asciiTheme="minorHAnsi" w:eastAsia="Verdana" w:hAnsiTheme="minorHAnsi" w:cstheme="minorHAnsi"/>
          <w:iCs/>
        </w:rPr>
        <w:t xml:space="preserve"> terminu </w:t>
      </w:r>
      <w:r w:rsidRPr="00821422">
        <w:rPr>
          <w:rFonts w:asciiTheme="minorHAnsi" w:hAnsiTheme="minorHAnsi" w:cstheme="minorHAnsi"/>
          <w:iCs/>
        </w:rPr>
        <w:t>podanego</w:t>
      </w:r>
      <w:r w:rsidRPr="00821422">
        <w:rPr>
          <w:rFonts w:asciiTheme="minorHAnsi" w:eastAsia="Verdana" w:hAnsiTheme="minorHAnsi" w:cstheme="minorHAnsi"/>
          <w:iCs/>
        </w:rPr>
        <w:t xml:space="preserve"> </w:t>
      </w:r>
      <w:r w:rsidRPr="00821422">
        <w:rPr>
          <w:rFonts w:asciiTheme="minorHAnsi" w:hAnsiTheme="minorHAnsi" w:cstheme="minorHAnsi"/>
          <w:iCs/>
        </w:rPr>
        <w:t>przez</w:t>
      </w:r>
      <w:r w:rsidRPr="00821422">
        <w:rPr>
          <w:rFonts w:asciiTheme="minorHAnsi" w:eastAsia="Verdana" w:hAnsiTheme="minorHAnsi" w:cstheme="minorHAnsi"/>
          <w:iCs/>
        </w:rPr>
        <w:t xml:space="preserve"> </w:t>
      </w:r>
      <w:r w:rsidRPr="00821422">
        <w:rPr>
          <w:rFonts w:asciiTheme="minorHAnsi" w:hAnsiTheme="minorHAnsi" w:cstheme="minorHAnsi"/>
          <w:iCs/>
        </w:rPr>
        <w:t>Wykonawcę</w:t>
      </w:r>
      <w:r w:rsidRPr="00821422">
        <w:rPr>
          <w:rFonts w:asciiTheme="minorHAnsi" w:eastAsia="Verdana" w:hAnsiTheme="minorHAnsi" w:cstheme="minorHAnsi"/>
          <w:iCs/>
        </w:rPr>
        <w:t xml:space="preserve"> </w:t>
      </w:r>
      <w:r w:rsidRPr="00821422">
        <w:rPr>
          <w:rFonts w:asciiTheme="minorHAnsi" w:hAnsiTheme="minorHAnsi" w:cstheme="minorHAnsi"/>
          <w:iCs/>
        </w:rPr>
        <w:t>w</w:t>
      </w:r>
      <w:r w:rsidRPr="00821422">
        <w:rPr>
          <w:rFonts w:asciiTheme="minorHAnsi" w:eastAsia="Verdana" w:hAnsiTheme="minorHAnsi" w:cstheme="minorHAnsi"/>
          <w:iCs/>
        </w:rPr>
        <w:t xml:space="preserve"> </w:t>
      </w:r>
      <w:r w:rsidRPr="00821422">
        <w:rPr>
          <w:rFonts w:asciiTheme="minorHAnsi" w:hAnsiTheme="minorHAnsi" w:cstheme="minorHAnsi"/>
          <w:iCs/>
        </w:rPr>
        <w:t xml:space="preserve">ofercie. </w:t>
      </w:r>
    </w:p>
    <w:p w14:paraId="3D490906" w14:textId="77777777" w:rsidR="005201B0" w:rsidRPr="005A2254" w:rsidRDefault="005201B0" w:rsidP="005201B0">
      <w:pPr>
        <w:jc w:val="both"/>
        <w:rPr>
          <w:rFonts w:asciiTheme="minorHAnsi" w:hAnsiTheme="minorHAnsi" w:cstheme="minorHAnsi"/>
          <w:bCs/>
          <w:iCs/>
        </w:rPr>
      </w:pPr>
      <w:r w:rsidRPr="008B1464">
        <w:rPr>
          <w:rFonts w:asciiTheme="minorHAnsi" w:hAnsiTheme="minorHAnsi" w:cstheme="minorHAnsi"/>
          <w:bCs/>
          <w:iCs/>
        </w:rPr>
        <w:lastRenderedPageBreak/>
        <w:t>Zamawiający wymaga podania terminu w dniach roboczych (tzn. wskazania cyfrowo ilości dni), przy czym termin ten może wynosić:</w:t>
      </w:r>
    </w:p>
    <w:p w14:paraId="35EBFD4D" w14:textId="77777777" w:rsidR="005201B0" w:rsidRPr="00821422" w:rsidRDefault="005201B0" w:rsidP="005201B0">
      <w:pPr>
        <w:jc w:val="both"/>
        <w:rPr>
          <w:rFonts w:asciiTheme="minorHAnsi" w:hAnsiTheme="minorHAnsi" w:cstheme="minorHAnsi"/>
          <w:bCs/>
          <w:iCs/>
        </w:rPr>
      </w:pPr>
      <w:r w:rsidRPr="00821422">
        <w:rPr>
          <w:rFonts w:asciiTheme="minorHAnsi" w:hAnsiTheme="minorHAnsi" w:cstheme="minorHAnsi"/>
          <w:bCs/>
          <w:iCs/>
        </w:rPr>
        <w:t>5 dni robocze -  0 pkt</w:t>
      </w:r>
    </w:p>
    <w:p w14:paraId="39614FCF" w14:textId="77777777" w:rsidR="005201B0" w:rsidRPr="00821422" w:rsidRDefault="005201B0" w:rsidP="005201B0">
      <w:pPr>
        <w:jc w:val="both"/>
        <w:rPr>
          <w:rFonts w:asciiTheme="minorHAnsi" w:hAnsiTheme="minorHAnsi" w:cstheme="minorHAnsi"/>
          <w:bCs/>
          <w:iCs/>
        </w:rPr>
      </w:pPr>
      <w:r w:rsidRPr="00821422">
        <w:rPr>
          <w:rFonts w:asciiTheme="minorHAnsi" w:hAnsiTheme="minorHAnsi" w:cstheme="minorHAnsi"/>
          <w:bCs/>
          <w:iCs/>
        </w:rPr>
        <w:t>4 dni robocze – 10 pkt</w:t>
      </w:r>
    </w:p>
    <w:p w14:paraId="653F940F" w14:textId="77777777" w:rsidR="005201B0" w:rsidRPr="00821422" w:rsidRDefault="005201B0" w:rsidP="005201B0">
      <w:pPr>
        <w:jc w:val="both"/>
        <w:rPr>
          <w:rFonts w:asciiTheme="minorHAnsi" w:hAnsiTheme="minorHAnsi" w:cstheme="minorHAnsi"/>
          <w:bCs/>
          <w:iCs/>
        </w:rPr>
      </w:pPr>
      <w:r w:rsidRPr="00821422">
        <w:rPr>
          <w:rFonts w:asciiTheme="minorHAnsi" w:hAnsiTheme="minorHAnsi" w:cstheme="minorHAnsi"/>
          <w:bCs/>
          <w:iCs/>
        </w:rPr>
        <w:t xml:space="preserve">3 dni robocze – 20 pkt </w:t>
      </w:r>
    </w:p>
    <w:p w14:paraId="531FF7D0" w14:textId="77777777" w:rsidR="005201B0" w:rsidRPr="00821422" w:rsidRDefault="005201B0" w:rsidP="005201B0">
      <w:pPr>
        <w:jc w:val="both"/>
        <w:rPr>
          <w:rFonts w:asciiTheme="minorHAnsi" w:hAnsiTheme="minorHAnsi" w:cstheme="minorHAnsi"/>
          <w:bCs/>
          <w:iCs/>
        </w:rPr>
      </w:pPr>
      <w:r w:rsidRPr="00821422">
        <w:rPr>
          <w:rFonts w:asciiTheme="minorHAnsi" w:hAnsiTheme="minorHAnsi" w:cstheme="minorHAnsi"/>
          <w:bCs/>
          <w:iCs/>
        </w:rPr>
        <w:t xml:space="preserve">2 dni robocze – 30 pkt </w:t>
      </w:r>
    </w:p>
    <w:p w14:paraId="0C72C3C7" w14:textId="77777777" w:rsidR="005201B0" w:rsidRPr="00821422" w:rsidRDefault="005201B0" w:rsidP="005201B0">
      <w:pPr>
        <w:jc w:val="both"/>
        <w:rPr>
          <w:rFonts w:asciiTheme="minorHAnsi" w:hAnsiTheme="minorHAnsi" w:cstheme="minorHAnsi"/>
          <w:bCs/>
          <w:iCs/>
        </w:rPr>
      </w:pPr>
      <w:r w:rsidRPr="00821422">
        <w:rPr>
          <w:rFonts w:asciiTheme="minorHAnsi" w:hAnsiTheme="minorHAnsi" w:cstheme="minorHAnsi"/>
          <w:bCs/>
          <w:iCs/>
        </w:rPr>
        <w:t xml:space="preserve">1 dzień roboczy – 40 pkt </w:t>
      </w:r>
    </w:p>
    <w:p w14:paraId="463345D3" w14:textId="77777777" w:rsidR="005201B0" w:rsidRPr="00821422" w:rsidRDefault="005201B0" w:rsidP="005201B0">
      <w:pPr>
        <w:jc w:val="both"/>
        <w:rPr>
          <w:rFonts w:asciiTheme="minorHAnsi" w:hAnsiTheme="minorHAnsi" w:cstheme="minorHAnsi"/>
          <w:bCs/>
        </w:rPr>
      </w:pPr>
      <w:r w:rsidRPr="00821422">
        <w:rPr>
          <w:rFonts w:asciiTheme="minorHAnsi" w:hAnsiTheme="minorHAnsi" w:cstheme="minorHAnsi"/>
          <w:bCs/>
          <w:iCs/>
        </w:rPr>
        <w:t>Wskazanie terminu dłuższego niż 5 dni spowoduje odrzucenie oferty.</w:t>
      </w:r>
    </w:p>
    <w:p w14:paraId="380A8EBD" w14:textId="77777777" w:rsidR="005201B0" w:rsidRPr="00821422" w:rsidRDefault="005201B0" w:rsidP="005201B0">
      <w:pPr>
        <w:jc w:val="both"/>
        <w:rPr>
          <w:rFonts w:asciiTheme="minorHAnsi" w:hAnsiTheme="minorHAnsi" w:cstheme="minorHAnsi"/>
          <w:bCs/>
        </w:rPr>
      </w:pPr>
      <w:r w:rsidRPr="00821422">
        <w:rPr>
          <w:rFonts w:asciiTheme="minorHAnsi" w:hAnsiTheme="minorHAnsi" w:cstheme="minorHAnsi"/>
          <w:bCs/>
        </w:rPr>
        <w:t>Niepodanie w ofercie terminu dostawy będzie traktowane jako zaoferowanie terminu</w:t>
      </w:r>
    </w:p>
    <w:p w14:paraId="4FDF7B26" w14:textId="0984FD06" w:rsidR="005201B0" w:rsidRPr="00821422" w:rsidRDefault="005201B0" w:rsidP="00D339B1">
      <w:pPr>
        <w:jc w:val="both"/>
        <w:rPr>
          <w:rFonts w:asciiTheme="minorHAnsi" w:hAnsiTheme="minorHAnsi" w:cstheme="minorHAnsi"/>
          <w:bCs/>
        </w:rPr>
      </w:pPr>
      <w:r w:rsidRPr="00821422">
        <w:rPr>
          <w:rFonts w:asciiTheme="minorHAnsi" w:hAnsiTheme="minorHAnsi" w:cstheme="minorHAnsi"/>
          <w:bCs/>
        </w:rPr>
        <w:t>5 - dniowego.</w:t>
      </w:r>
    </w:p>
    <w:p w14:paraId="2CFB2465" w14:textId="04DA8E25" w:rsidR="005201B0" w:rsidRPr="00821422" w:rsidRDefault="005201B0" w:rsidP="005201B0">
      <w:pPr>
        <w:jc w:val="both"/>
        <w:rPr>
          <w:rFonts w:asciiTheme="minorHAnsi" w:hAnsiTheme="minorHAnsi" w:cstheme="minorHAnsi"/>
        </w:rPr>
      </w:pPr>
      <w:r w:rsidRPr="00821422">
        <w:rPr>
          <w:rFonts w:asciiTheme="minorHAnsi" w:hAnsiTheme="minorHAnsi" w:cstheme="minorHAnsi"/>
        </w:rPr>
        <w:t>4. Zamawiający dokona wyboru oferty tego z Wykonawców, która uzyska w wyniku oceny najwyższ</w:t>
      </w:r>
      <w:r w:rsidR="00E820BC">
        <w:rPr>
          <w:rFonts w:asciiTheme="minorHAnsi" w:hAnsiTheme="minorHAnsi" w:cstheme="minorHAnsi"/>
        </w:rPr>
        <w:t>ą</w:t>
      </w:r>
      <w:r w:rsidRPr="00821422">
        <w:rPr>
          <w:rFonts w:asciiTheme="minorHAnsi" w:hAnsiTheme="minorHAnsi" w:cstheme="minorHAnsi"/>
        </w:rPr>
        <w:t xml:space="preserve"> liczbę punktów. Przyznanie punków poszczególnym ofertom odbędzie się w oparciu o następujący wzór:</w:t>
      </w:r>
    </w:p>
    <w:p w14:paraId="37482465" w14:textId="4DEB965C" w:rsidR="00C265BF" w:rsidRPr="00821422" w:rsidRDefault="005201B0" w:rsidP="00033B97">
      <w:pPr>
        <w:jc w:val="center"/>
        <w:rPr>
          <w:rFonts w:asciiTheme="minorHAnsi" w:hAnsiTheme="minorHAnsi" w:cstheme="minorHAnsi"/>
          <w:b/>
          <w:bCs/>
        </w:rPr>
      </w:pPr>
      <w:r w:rsidRPr="00821422">
        <w:rPr>
          <w:rFonts w:asciiTheme="minorHAnsi" w:hAnsiTheme="minorHAnsi" w:cstheme="minorHAnsi"/>
          <w:b/>
          <w:bCs/>
        </w:rPr>
        <w:t>Ocena oferty = C+D</w:t>
      </w:r>
    </w:p>
    <w:p w14:paraId="65A9177F" w14:textId="1E637EB7" w:rsidR="00C265BF" w:rsidRPr="00821422" w:rsidRDefault="00C265BF" w:rsidP="00F40C1F">
      <w:pPr>
        <w:pStyle w:val="Akapitzlist"/>
        <w:numPr>
          <w:ilvl w:val="0"/>
          <w:numId w:val="18"/>
        </w:numPr>
        <w:suppressAutoHyphens/>
        <w:spacing w:after="0" w:line="240" w:lineRule="auto"/>
        <w:rPr>
          <w:rFonts w:asciiTheme="minorHAnsi" w:eastAsia="Times New Roman" w:hAnsiTheme="minorHAnsi" w:cstheme="minorHAnsi"/>
          <w:lang w:eastAsia="zh-CN"/>
        </w:rPr>
      </w:pPr>
      <w:r w:rsidRPr="00821422">
        <w:rPr>
          <w:rFonts w:asciiTheme="minorHAnsi" w:eastAsia="Times New Roman" w:hAnsiTheme="minorHAnsi" w:cstheme="minorHAnsi"/>
          <w:b/>
          <w:spacing w:val="2"/>
          <w:position w:val="2"/>
          <w:lang w:eastAsia="zh-CN"/>
        </w:rPr>
        <w:t>INFORMACJE</w:t>
      </w:r>
      <w:r w:rsidRPr="00821422">
        <w:rPr>
          <w:rFonts w:asciiTheme="minorHAnsi" w:eastAsia="Verdana" w:hAnsiTheme="minorHAnsi" w:cstheme="minorHAnsi"/>
          <w:b/>
          <w:spacing w:val="2"/>
          <w:position w:val="2"/>
          <w:lang w:eastAsia="zh-CN"/>
        </w:rPr>
        <w:t xml:space="preserve"> </w:t>
      </w:r>
      <w:r w:rsidRPr="00821422">
        <w:rPr>
          <w:rFonts w:asciiTheme="minorHAnsi" w:eastAsia="Times New Roman" w:hAnsiTheme="minorHAnsi" w:cstheme="minorHAnsi"/>
          <w:b/>
          <w:spacing w:val="2"/>
          <w:position w:val="2"/>
          <w:lang w:eastAsia="zh-CN"/>
        </w:rPr>
        <w:t>O</w:t>
      </w:r>
      <w:r w:rsidRPr="00821422">
        <w:rPr>
          <w:rFonts w:asciiTheme="minorHAnsi" w:eastAsia="Verdana" w:hAnsiTheme="minorHAnsi" w:cstheme="minorHAnsi"/>
          <w:b/>
          <w:spacing w:val="2"/>
          <w:position w:val="2"/>
          <w:lang w:eastAsia="zh-CN"/>
        </w:rPr>
        <w:t xml:space="preserve"> </w:t>
      </w:r>
      <w:r w:rsidRPr="00821422">
        <w:rPr>
          <w:rFonts w:asciiTheme="minorHAnsi" w:eastAsia="Times New Roman" w:hAnsiTheme="minorHAnsi" w:cstheme="minorHAnsi"/>
          <w:b/>
          <w:spacing w:val="2"/>
          <w:position w:val="2"/>
          <w:lang w:eastAsia="zh-CN"/>
        </w:rPr>
        <w:t>FORMALNOŚCIACH,</w:t>
      </w:r>
      <w:r w:rsidRPr="00821422">
        <w:rPr>
          <w:rFonts w:asciiTheme="minorHAnsi" w:eastAsia="Verdana" w:hAnsiTheme="minorHAnsi" w:cstheme="minorHAnsi"/>
          <w:b/>
          <w:spacing w:val="2"/>
          <w:position w:val="2"/>
          <w:lang w:eastAsia="zh-CN"/>
        </w:rPr>
        <w:t xml:space="preserve"> </w:t>
      </w:r>
      <w:r w:rsidRPr="00821422">
        <w:rPr>
          <w:rFonts w:asciiTheme="minorHAnsi" w:eastAsia="Times New Roman" w:hAnsiTheme="minorHAnsi" w:cstheme="minorHAnsi"/>
          <w:b/>
          <w:spacing w:val="2"/>
          <w:position w:val="2"/>
          <w:lang w:eastAsia="zh-CN"/>
        </w:rPr>
        <w:t>JAKICH</w:t>
      </w:r>
      <w:r w:rsidRPr="00821422">
        <w:rPr>
          <w:rFonts w:asciiTheme="minorHAnsi" w:eastAsia="Verdana" w:hAnsiTheme="minorHAnsi" w:cstheme="minorHAnsi"/>
          <w:b/>
          <w:spacing w:val="2"/>
          <w:position w:val="2"/>
          <w:lang w:eastAsia="zh-CN"/>
        </w:rPr>
        <w:t xml:space="preserve"> </w:t>
      </w:r>
      <w:r w:rsidRPr="00821422">
        <w:rPr>
          <w:rFonts w:asciiTheme="minorHAnsi" w:eastAsia="Times New Roman" w:hAnsiTheme="minorHAnsi" w:cstheme="minorHAnsi"/>
          <w:b/>
          <w:spacing w:val="2"/>
          <w:position w:val="2"/>
          <w:lang w:eastAsia="zh-CN"/>
        </w:rPr>
        <w:t>NALEŻY</w:t>
      </w:r>
      <w:r w:rsidRPr="00821422">
        <w:rPr>
          <w:rFonts w:asciiTheme="minorHAnsi" w:eastAsia="Verdana" w:hAnsiTheme="minorHAnsi" w:cstheme="minorHAnsi"/>
          <w:b/>
          <w:spacing w:val="2"/>
          <w:position w:val="2"/>
          <w:lang w:eastAsia="zh-CN"/>
        </w:rPr>
        <w:t xml:space="preserve"> </w:t>
      </w:r>
      <w:r w:rsidRPr="00821422">
        <w:rPr>
          <w:rFonts w:asciiTheme="minorHAnsi" w:eastAsia="Times New Roman" w:hAnsiTheme="minorHAnsi" w:cstheme="minorHAnsi"/>
          <w:b/>
          <w:spacing w:val="2"/>
          <w:position w:val="2"/>
          <w:lang w:eastAsia="zh-CN"/>
        </w:rPr>
        <w:t>DOPEŁNIĆ</w:t>
      </w:r>
      <w:r w:rsidRPr="00821422">
        <w:rPr>
          <w:rFonts w:asciiTheme="minorHAnsi" w:eastAsia="Verdana" w:hAnsiTheme="minorHAnsi" w:cstheme="minorHAnsi"/>
          <w:b/>
          <w:spacing w:val="2"/>
          <w:position w:val="2"/>
          <w:lang w:eastAsia="zh-CN"/>
        </w:rPr>
        <w:t xml:space="preserve"> </w:t>
      </w:r>
      <w:r w:rsidRPr="00821422">
        <w:rPr>
          <w:rFonts w:asciiTheme="minorHAnsi" w:eastAsia="Times New Roman" w:hAnsiTheme="minorHAnsi" w:cstheme="minorHAnsi"/>
          <w:b/>
          <w:spacing w:val="2"/>
          <w:position w:val="2"/>
          <w:lang w:eastAsia="zh-CN"/>
        </w:rPr>
        <w:t>PO</w:t>
      </w:r>
      <w:r w:rsidRPr="00821422">
        <w:rPr>
          <w:rFonts w:asciiTheme="minorHAnsi" w:eastAsia="Verdana" w:hAnsiTheme="minorHAnsi" w:cstheme="minorHAnsi"/>
          <w:b/>
          <w:spacing w:val="2"/>
          <w:position w:val="2"/>
          <w:lang w:eastAsia="zh-CN"/>
        </w:rPr>
        <w:t xml:space="preserve">  </w:t>
      </w:r>
      <w:r w:rsidRPr="00821422">
        <w:rPr>
          <w:rFonts w:asciiTheme="minorHAnsi" w:eastAsia="Times New Roman" w:hAnsiTheme="minorHAnsi" w:cstheme="minorHAnsi"/>
          <w:b/>
          <w:spacing w:val="2"/>
          <w:position w:val="2"/>
          <w:lang w:eastAsia="zh-CN"/>
        </w:rPr>
        <w:t>WYBORZE</w:t>
      </w:r>
      <w:r w:rsidRPr="00821422">
        <w:rPr>
          <w:rFonts w:asciiTheme="minorHAnsi" w:eastAsia="Verdana" w:hAnsiTheme="minorHAnsi" w:cstheme="minorHAnsi"/>
          <w:b/>
          <w:spacing w:val="2"/>
          <w:position w:val="2"/>
          <w:lang w:eastAsia="zh-CN"/>
        </w:rPr>
        <w:t xml:space="preserve"> </w:t>
      </w:r>
      <w:r w:rsidRPr="00821422">
        <w:rPr>
          <w:rFonts w:asciiTheme="minorHAnsi" w:eastAsia="Times New Roman" w:hAnsiTheme="minorHAnsi" w:cstheme="minorHAnsi"/>
          <w:b/>
          <w:spacing w:val="2"/>
          <w:position w:val="2"/>
          <w:lang w:eastAsia="zh-CN"/>
        </w:rPr>
        <w:t>OFERTY</w:t>
      </w:r>
      <w:r w:rsidRPr="00821422">
        <w:rPr>
          <w:rFonts w:asciiTheme="minorHAnsi" w:eastAsia="Verdana" w:hAnsiTheme="minorHAnsi" w:cstheme="minorHAnsi"/>
          <w:b/>
          <w:spacing w:val="2"/>
          <w:position w:val="2"/>
          <w:lang w:eastAsia="zh-CN"/>
        </w:rPr>
        <w:t xml:space="preserve"> </w:t>
      </w:r>
      <w:r w:rsidRPr="00821422">
        <w:rPr>
          <w:rFonts w:asciiTheme="minorHAnsi" w:eastAsia="Times New Roman" w:hAnsiTheme="minorHAnsi" w:cstheme="minorHAnsi"/>
          <w:b/>
          <w:spacing w:val="2"/>
          <w:position w:val="2"/>
          <w:lang w:eastAsia="zh-CN"/>
        </w:rPr>
        <w:t>W</w:t>
      </w:r>
      <w:r w:rsidRPr="00821422">
        <w:rPr>
          <w:rFonts w:asciiTheme="minorHAnsi" w:eastAsia="Verdana" w:hAnsiTheme="minorHAnsi" w:cstheme="minorHAnsi"/>
          <w:b/>
          <w:spacing w:val="2"/>
          <w:position w:val="2"/>
          <w:lang w:eastAsia="zh-CN"/>
        </w:rPr>
        <w:t xml:space="preserve"> </w:t>
      </w:r>
      <w:r w:rsidRPr="00821422">
        <w:rPr>
          <w:rFonts w:asciiTheme="minorHAnsi" w:eastAsia="Times New Roman" w:hAnsiTheme="minorHAnsi" w:cstheme="minorHAnsi"/>
          <w:b/>
          <w:spacing w:val="2"/>
          <w:position w:val="2"/>
          <w:lang w:eastAsia="zh-CN"/>
        </w:rPr>
        <w:t>CELU</w:t>
      </w:r>
      <w:r w:rsidRPr="00821422">
        <w:rPr>
          <w:rFonts w:asciiTheme="minorHAnsi" w:eastAsia="Verdana" w:hAnsiTheme="minorHAnsi" w:cstheme="minorHAnsi"/>
          <w:b/>
          <w:spacing w:val="2"/>
          <w:position w:val="2"/>
          <w:lang w:eastAsia="zh-CN"/>
        </w:rPr>
        <w:t xml:space="preserve"> </w:t>
      </w:r>
      <w:r w:rsidRPr="00821422">
        <w:rPr>
          <w:rFonts w:asciiTheme="minorHAnsi" w:eastAsia="Times New Roman" w:hAnsiTheme="minorHAnsi" w:cstheme="minorHAnsi"/>
          <w:b/>
          <w:spacing w:val="2"/>
          <w:position w:val="2"/>
          <w:lang w:eastAsia="zh-CN"/>
        </w:rPr>
        <w:t>ZAWARCIA</w:t>
      </w:r>
      <w:r w:rsidRPr="00821422">
        <w:rPr>
          <w:rFonts w:asciiTheme="minorHAnsi" w:eastAsia="Verdana" w:hAnsiTheme="minorHAnsi" w:cstheme="minorHAnsi"/>
          <w:b/>
          <w:spacing w:val="2"/>
          <w:position w:val="2"/>
          <w:lang w:eastAsia="zh-CN"/>
        </w:rPr>
        <w:t xml:space="preserve"> </w:t>
      </w:r>
      <w:r w:rsidRPr="00821422">
        <w:rPr>
          <w:rFonts w:asciiTheme="minorHAnsi" w:eastAsia="Times New Roman" w:hAnsiTheme="minorHAnsi" w:cstheme="minorHAnsi"/>
          <w:b/>
          <w:spacing w:val="2"/>
          <w:position w:val="2"/>
          <w:lang w:eastAsia="zh-CN"/>
        </w:rPr>
        <w:t>UMOWY.</w:t>
      </w:r>
    </w:p>
    <w:p w14:paraId="22F7570E" w14:textId="77777777" w:rsidR="00C265BF" w:rsidRPr="00821422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zh-CN"/>
        </w:rPr>
      </w:pPr>
    </w:p>
    <w:p w14:paraId="05D3677E" w14:textId="13A160AF" w:rsidR="00C265BF" w:rsidRPr="00821422" w:rsidRDefault="00C265BF" w:rsidP="00F40C1F">
      <w:pPr>
        <w:numPr>
          <w:ilvl w:val="3"/>
          <w:numId w:val="7"/>
        </w:numPr>
        <w:suppressAutoHyphens/>
        <w:spacing w:after="200" w:line="276" w:lineRule="auto"/>
        <w:ind w:left="567"/>
        <w:jc w:val="both"/>
        <w:rPr>
          <w:rFonts w:asciiTheme="minorHAnsi" w:hAnsiTheme="minorHAnsi" w:cstheme="minorHAnsi"/>
          <w:lang w:eastAsia="zh-CN"/>
        </w:rPr>
      </w:pPr>
      <w:r w:rsidRPr="00821422">
        <w:rPr>
          <w:rFonts w:asciiTheme="minorHAnsi" w:hAnsiTheme="minorHAnsi" w:cstheme="minorHAnsi"/>
          <w:lang w:eastAsia="zh-CN"/>
        </w:rPr>
        <w:t xml:space="preserve">Umowa zostanie zawarta zgodnie ze wzorem stanowiącym załącznik </w:t>
      </w:r>
      <w:r w:rsidR="008B0064" w:rsidRPr="00821422">
        <w:rPr>
          <w:rFonts w:asciiTheme="minorHAnsi" w:hAnsiTheme="minorHAnsi" w:cstheme="minorHAnsi"/>
          <w:lang w:eastAsia="zh-CN"/>
        </w:rPr>
        <w:t>nr 2</w:t>
      </w:r>
      <w:r w:rsidRPr="00821422">
        <w:rPr>
          <w:rFonts w:asciiTheme="minorHAnsi" w:hAnsiTheme="minorHAnsi" w:cstheme="minorHAnsi"/>
          <w:lang w:eastAsia="zh-CN"/>
        </w:rPr>
        <w:t xml:space="preserve"> do SWZ.</w:t>
      </w:r>
    </w:p>
    <w:p w14:paraId="676CC67F" w14:textId="32B79077" w:rsidR="00FB7384" w:rsidRPr="00821422" w:rsidRDefault="00C265BF" w:rsidP="00AB2800">
      <w:pPr>
        <w:numPr>
          <w:ilvl w:val="3"/>
          <w:numId w:val="7"/>
        </w:numPr>
        <w:suppressAutoHyphens/>
        <w:spacing w:after="200" w:line="276" w:lineRule="auto"/>
        <w:ind w:left="567"/>
        <w:jc w:val="both"/>
        <w:rPr>
          <w:rFonts w:asciiTheme="minorHAnsi" w:hAnsiTheme="minorHAnsi" w:cstheme="minorHAnsi"/>
          <w:lang w:eastAsia="zh-CN"/>
        </w:rPr>
      </w:pPr>
      <w:r w:rsidRPr="00821422">
        <w:rPr>
          <w:rFonts w:asciiTheme="minorHAnsi" w:hAnsiTheme="minorHAnsi" w:cstheme="minorHAnsi"/>
          <w:lang w:eastAsia="zh-CN"/>
        </w:rPr>
        <w:t>Zamawiający poinformuje wybranego wykonawcę o dacie podpisania umowy</w:t>
      </w:r>
      <w:r w:rsidR="00FB7384" w:rsidRPr="00821422">
        <w:rPr>
          <w:rFonts w:asciiTheme="minorHAnsi" w:hAnsiTheme="minorHAnsi" w:cstheme="minorHAnsi"/>
          <w:lang w:eastAsia="zh-CN"/>
        </w:rPr>
        <w:t>.</w:t>
      </w:r>
    </w:p>
    <w:p w14:paraId="349A7136" w14:textId="77777777" w:rsidR="00C265BF" w:rsidRPr="00821422" w:rsidRDefault="00C265BF" w:rsidP="00F40C1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Theme="minorHAnsi" w:eastAsia="Verdana" w:hAnsiTheme="minorHAnsi" w:cstheme="minorHAnsi"/>
          <w:lang w:eastAsia="zh-CN"/>
        </w:rPr>
      </w:pPr>
      <w:r w:rsidRPr="00821422">
        <w:rPr>
          <w:rFonts w:asciiTheme="minorHAnsi" w:eastAsia="Times New Roman" w:hAnsiTheme="minorHAnsi" w:cstheme="minorHAnsi"/>
          <w:b/>
          <w:spacing w:val="4"/>
          <w:lang w:eastAsia="zh-CN"/>
        </w:rPr>
        <w:t>POUCZENIE</w:t>
      </w:r>
      <w:r w:rsidRPr="00821422">
        <w:rPr>
          <w:rFonts w:asciiTheme="minorHAnsi" w:eastAsia="Verdana" w:hAnsiTheme="minorHAnsi" w:cstheme="minorHAnsi"/>
          <w:b/>
          <w:spacing w:val="4"/>
          <w:lang w:eastAsia="zh-CN"/>
        </w:rPr>
        <w:t xml:space="preserve"> </w:t>
      </w:r>
      <w:r w:rsidRPr="00821422">
        <w:rPr>
          <w:rFonts w:asciiTheme="minorHAnsi" w:eastAsia="Times New Roman" w:hAnsiTheme="minorHAnsi" w:cstheme="minorHAnsi"/>
          <w:b/>
          <w:spacing w:val="4"/>
          <w:lang w:eastAsia="zh-CN"/>
        </w:rPr>
        <w:t>O</w:t>
      </w:r>
      <w:r w:rsidRPr="00821422">
        <w:rPr>
          <w:rFonts w:asciiTheme="minorHAnsi" w:eastAsia="Verdana" w:hAnsiTheme="minorHAnsi" w:cstheme="minorHAnsi"/>
          <w:b/>
          <w:spacing w:val="4"/>
          <w:lang w:eastAsia="zh-CN"/>
        </w:rPr>
        <w:t xml:space="preserve"> </w:t>
      </w:r>
      <w:r w:rsidRPr="00821422">
        <w:rPr>
          <w:rFonts w:asciiTheme="minorHAnsi" w:eastAsia="Times New Roman" w:hAnsiTheme="minorHAnsi" w:cstheme="minorHAnsi"/>
          <w:b/>
          <w:spacing w:val="4"/>
          <w:lang w:eastAsia="zh-CN"/>
        </w:rPr>
        <w:t>ŚRODKACH</w:t>
      </w:r>
      <w:r w:rsidRPr="00821422">
        <w:rPr>
          <w:rFonts w:asciiTheme="minorHAnsi" w:eastAsia="Verdana" w:hAnsiTheme="minorHAnsi" w:cstheme="minorHAnsi"/>
          <w:b/>
          <w:spacing w:val="4"/>
          <w:lang w:eastAsia="zh-CN"/>
        </w:rPr>
        <w:t xml:space="preserve"> </w:t>
      </w:r>
      <w:r w:rsidRPr="00821422">
        <w:rPr>
          <w:rFonts w:asciiTheme="minorHAnsi" w:eastAsia="Times New Roman" w:hAnsiTheme="minorHAnsi" w:cstheme="minorHAnsi"/>
          <w:b/>
          <w:spacing w:val="4"/>
          <w:lang w:eastAsia="zh-CN"/>
        </w:rPr>
        <w:t>OCHRONY</w:t>
      </w:r>
      <w:r w:rsidRPr="00821422">
        <w:rPr>
          <w:rFonts w:asciiTheme="minorHAnsi" w:eastAsia="Verdana" w:hAnsiTheme="minorHAnsi" w:cstheme="minorHAnsi"/>
          <w:b/>
          <w:spacing w:val="4"/>
          <w:lang w:eastAsia="zh-CN"/>
        </w:rPr>
        <w:t xml:space="preserve"> </w:t>
      </w:r>
      <w:r w:rsidRPr="00821422">
        <w:rPr>
          <w:rFonts w:asciiTheme="minorHAnsi" w:eastAsia="Times New Roman" w:hAnsiTheme="minorHAnsi" w:cstheme="minorHAnsi"/>
          <w:b/>
          <w:spacing w:val="4"/>
          <w:lang w:eastAsia="zh-CN"/>
        </w:rPr>
        <w:t>PRAWNEJ</w:t>
      </w:r>
    </w:p>
    <w:p w14:paraId="23F5F3E5" w14:textId="77777777" w:rsidR="00C265BF" w:rsidRPr="00821422" w:rsidRDefault="00C265BF" w:rsidP="00C265BF">
      <w:pPr>
        <w:suppressAutoHyphens/>
        <w:spacing w:after="0" w:line="240" w:lineRule="auto"/>
        <w:ind w:left="360"/>
        <w:jc w:val="both"/>
        <w:rPr>
          <w:rFonts w:asciiTheme="minorHAnsi" w:eastAsia="Verdana" w:hAnsiTheme="minorHAnsi" w:cstheme="minorHAnsi"/>
          <w:lang w:eastAsia="zh-CN"/>
        </w:rPr>
      </w:pPr>
    </w:p>
    <w:p w14:paraId="2D9A526A" w14:textId="77777777" w:rsidR="00C265BF" w:rsidRPr="00821422" w:rsidRDefault="00C265BF" w:rsidP="00F40C1F">
      <w:pPr>
        <w:numPr>
          <w:ilvl w:val="6"/>
          <w:numId w:val="15"/>
        </w:numPr>
        <w:suppressAutoHyphens/>
        <w:spacing w:after="200" w:line="276" w:lineRule="auto"/>
        <w:ind w:left="709"/>
        <w:jc w:val="both"/>
        <w:rPr>
          <w:rFonts w:asciiTheme="minorHAnsi" w:eastAsia="Verdana" w:hAnsiTheme="minorHAnsi" w:cstheme="minorHAnsi"/>
          <w:lang w:eastAsia="zh-CN"/>
        </w:rPr>
      </w:pPr>
      <w:r w:rsidRPr="00821422">
        <w:rPr>
          <w:rFonts w:asciiTheme="minorHAnsi" w:eastAsia="Verdana" w:hAnsiTheme="minorHAnsi" w:cstheme="minorHAnsi"/>
          <w:lang w:eastAsia="zh-CN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14:paraId="14586528" w14:textId="77777777" w:rsidR="00C265BF" w:rsidRPr="00821422" w:rsidRDefault="00C265BF" w:rsidP="00F40C1F">
      <w:pPr>
        <w:numPr>
          <w:ilvl w:val="6"/>
          <w:numId w:val="15"/>
        </w:numPr>
        <w:suppressAutoHyphens/>
        <w:spacing w:after="200" w:line="276" w:lineRule="auto"/>
        <w:ind w:left="709"/>
        <w:jc w:val="both"/>
        <w:rPr>
          <w:rFonts w:asciiTheme="minorHAnsi" w:eastAsia="Verdana" w:hAnsiTheme="minorHAnsi" w:cstheme="minorHAnsi"/>
          <w:lang w:eastAsia="zh-CN"/>
        </w:rPr>
      </w:pPr>
      <w:r w:rsidRPr="00821422">
        <w:rPr>
          <w:rFonts w:asciiTheme="minorHAnsi" w:hAnsiTheme="minorHAnsi" w:cstheme="minorHAnsi"/>
          <w:lang w:eastAsia="pl-PL"/>
        </w:rPr>
        <w:t>Odwołanie przysługuje na:</w:t>
      </w:r>
    </w:p>
    <w:p w14:paraId="1E2D6F4C" w14:textId="77777777" w:rsidR="00C265BF" w:rsidRPr="00821422" w:rsidRDefault="00C265BF" w:rsidP="00C265BF">
      <w:pPr>
        <w:spacing w:after="200" w:line="276" w:lineRule="auto"/>
        <w:ind w:left="720"/>
        <w:rPr>
          <w:rFonts w:asciiTheme="minorHAnsi" w:hAnsiTheme="minorHAnsi" w:cstheme="minorHAnsi"/>
          <w:lang w:eastAsia="pl-PL"/>
        </w:rPr>
      </w:pPr>
      <w:r w:rsidRPr="00821422">
        <w:rPr>
          <w:rFonts w:asciiTheme="minorHAnsi" w:eastAsia="Times New Roman" w:hAnsiTheme="minorHAnsi" w:cstheme="minorHAnsi"/>
          <w:lang w:eastAsia="pl-PL"/>
        </w:rPr>
        <w:t xml:space="preserve">1) </w:t>
      </w:r>
      <w:r w:rsidRPr="00821422">
        <w:rPr>
          <w:rFonts w:asciiTheme="minorHAnsi" w:hAnsiTheme="minorHAnsi" w:cstheme="minorHAnsi"/>
          <w:lang w:eastAsia="pl-PL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14:paraId="50138030" w14:textId="77777777" w:rsidR="00C265BF" w:rsidRPr="00821422" w:rsidRDefault="00C265BF" w:rsidP="00C265BF">
      <w:pPr>
        <w:spacing w:after="200" w:line="276" w:lineRule="auto"/>
        <w:ind w:left="720"/>
        <w:rPr>
          <w:rFonts w:asciiTheme="minorHAnsi" w:hAnsiTheme="minorHAnsi" w:cstheme="minorHAnsi"/>
          <w:lang w:eastAsia="pl-PL"/>
        </w:rPr>
      </w:pPr>
      <w:r w:rsidRPr="00821422">
        <w:rPr>
          <w:rFonts w:asciiTheme="minorHAnsi" w:eastAsia="Times New Roman" w:hAnsiTheme="minorHAnsi" w:cstheme="minorHAnsi"/>
          <w:lang w:eastAsia="pl-PL"/>
        </w:rPr>
        <w:t xml:space="preserve">2) </w:t>
      </w:r>
      <w:r w:rsidRPr="00821422">
        <w:rPr>
          <w:rFonts w:asciiTheme="minorHAnsi" w:hAnsiTheme="minorHAnsi" w:cstheme="minorHAnsi"/>
          <w:lang w:eastAsia="pl-PL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14:paraId="17299984" w14:textId="77777777" w:rsidR="00C265BF" w:rsidRPr="00821422" w:rsidRDefault="00C265BF" w:rsidP="00C265BF">
      <w:pPr>
        <w:spacing w:after="200" w:line="276" w:lineRule="auto"/>
        <w:ind w:left="720"/>
        <w:rPr>
          <w:rFonts w:asciiTheme="minorHAnsi" w:hAnsiTheme="minorHAnsi" w:cstheme="minorHAnsi"/>
          <w:lang w:eastAsia="pl-PL"/>
        </w:rPr>
      </w:pPr>
      <w:r w:rsidRPr="00821422">
        <w:rPr>
          <w:rFonts w:asciiTheme="minorHAnsi" w:eastAsia="Times New Roman" w:hAnsiTheme="minorHAnsi" w:cstheme="minorHAnsi"/>
          <w:lang w:eastAsia="pl-PL"/>
        </w:rPr>
        <w:t xml:space="preserve">3) </w:t>
      </w:r>
      <w:r w:rsidRPr="00821422">
        <w:rPr>
          <w:rFonts w:asciiTheme="minorHAnsi" w:hAnsiTheme="minorHAnsi" w:cstheme="minorHAnsi"/>
          <w:lang w:eastAsia="pl-PL"/>
        </w:rPr>
        <w:t>zaniechanie przeprowadzenia postępowania o udzielenie zamówienia lub zorganizowania konkursu na podstawie ustawy, mimo że zamawiający był do tego obowiązany.</w:t>
      </w:r>
    </w:p>
    <w:p w14:paraId="31F31BE5" w14:textId="77777777" w:rsidR="00C265BF" w:rsidRPr="00821422" w:rsidRDefault="00C265BF" w:rsidP="00F40C1F">
      <w:pPr>
        <w:numPr>
          <w:ilvl w:val="6"/>
          <w:numId w:val="15"/>
        </w:numPr>
        <w:suppressAutoHyphens/>
        <w:spacing w:after="200" w:line="276" w:lineRule="auto"/>
        <w:ind w:left="709"/>
        <w:jc w:val="both"/>
        <w:rPr>
          <w:rFonts w:asciiTheme="minorHAnsi" w:eastAsia="Verdana" w:hAnsiTheme="minorHAnsi" w:cstheme="minorHAnsi"/>
          <w:lang w:eastAsia="zh-CN"/>
        </w:rPr>
      </w:pPr>
      <w:r w:rsidRPr="00821422">
        <w:rPr>
          <w:rFonts w:asciiTheme="minorHAnsi" w:eastAsia="Verdana" w:hAnsiTheme="minorHAnsi" w:cstheme="minorHAnsi"/>
          <w:lang w:eastAsia="zh-CN"/>
        </w:rPr>
        <w:t xml:space="preserve"> Odwołanie wnosi się do Prezesa Krajowej Izby Odwoławczej.</w:t>
      </w:r>
    </w:p>
    <w:p w14:paraId="5681E9D8" w14:textId="77777777" w:rsidR="00C265BF" w:rsidRPr="00821422" w:rsidRDefault="00C265BF" w:rsidP="00F40C1F">
      <w:pPr>
        <w:numPr>
          <w:ilvl w:val="6"/>
          <w:numId w:val="15"/>
        </w:numPr>
        <w:suppressAutoHyphens/>
        <w:spacing w:after="200" w:line="276" w:lineRule="auto"/>
        <w:ind w:left="709"/>
        <w:jc w:val="both"/>
        <w:rPr>
          <w:rFonts w:asciiTheme="minorHAnsi" w:eastAsia="Verdana" w:hAnsiTheme="minorHAnsi" w:cstheme="minorHAnsi"/>
          <w:lang w:eastAsia="zh-CN"/>
        </w:rPr>
      </w:pPr>
      <w:r w:rsidRPr="00821422">
        <w:rPr>
          <w:rFonts w:asciiTheme="minorHAnsi" w:eastAsia="Verdana" w:hAnsiTheme="minorHAnsi" w:cstheme="minorHAnsi"/>
          <w:lang w:eastAsia="zh-CN"/>
        </w:rPr>
        <w:lastRenderedPageBreak/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50F4F283" w14:textId="77777777" w:rsidR="00C265BF" w:rsidRPr="00821422" w:rsidRDefault="00C265BF" w:rsidP="00F40C1F">
      <w:pPr>
        <w:numPr>
          <w:ilvl w:val="6"/>
          <w:numId w:val="15"/>
        </w:numPr>
        <w:suppressAutoHyphens/>
        <w:spacing w:after="200" w:line="276" w:lineRule="auto"/>
        <w:ind w:left="709"/>
        <w:jc w:val="both"/>
        <w:rPr>
          <w:rFonts w:asciiTheme="minorHAnsi" w:eastAsia="Verdana" w:hAnsiTheme="minorHAnsi" w:cstheme="minorHAnsi"/>
          <w:lang w:eastAsia="zh-CN"/>
        </w:rPr>
      </w:pPr>
      <w:r w:rsidRPr="00821422">
        <w:rPr>
          <w:rFonts w:asciiTheme="minorHAnsi" w:eastAsia="Verdana" w:hAnsiTheme="minorHAnsi" w:cstheme="minorHAnsi"/>
          <w:lang w:eastAsia="zh-CN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14:paraId="60086CC5" w14:textId="77777777" w:rsidR="00C265BF" w:rsidRPr="00821422" w:rsidRDefault="00C265BF" w:rsidP="00F40C1F">
      <w:pPr>
        <w:numPr>
          <w:ilvl w:val="6"/>
          <w:numId w:val="15"/>
        </w:numPr>
        <w:suppressAutoHyphens/>
        <w:spacing w:after="200" w:line="276" w:lineRule="auto"/>
        <w:ind w:left="709"/>
        <w:jc w:val="both"/>
        <w:rPr>
          <w:rFonts w:asciiTheme="minorHAnsi" w:eastAsia="Verdana" w:hAnsiTheme="minorHAnsi" w:cstheme="minorHAnsi"/>
          <w:lang w:eastAsia="zh-CN"/>
        </w:rPr>
      </w:pPr>
      <w:r w:rsidRPr="00821422">
        <w:rPr>
          <w:rFonts w:asciiTheme="minorHAnsi" w:hAnsiTheme="minorHAnsi" w:cstheme="minorHAnsi"/>
          <w:lang w:eastAsia="zh-CN"/>
        </w:rPr>
        <w:t>Odwołanie wnosi się w terminie:</w:t>
      </w:r>
    </w:p>
    <w:p w14:paraId="3E41B1F6" w14:textId="77777777" w:rsidR="00C265BF" w:rsidRPr="00821422" w:rsidRDefault="00C265BF" w:rsidP="00C265BF">
      <w:pPr>
        <w:suppressAutoHyphens/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lang w:eastAsia="zh-CN"/>
        </w:rPr>
      </w:pPr>
      <w:r w:rsidRPr="00821422">
        <w:rPr>
          <w:rFonts w:asciiTheme="minorHAnsi" w:eastAsia="Times New Roman" w:hAnsiTheme="minorHAnsi" w:cstheme="minorHAnsi"/>
          <w:lang w:eastAsia="zh-CN"/>
        </w:rPr>
        <w:t>a) 5 dni od dnia przekazania informacji o czynności zamawiającego stanowiącej podstawę jego wniesienia, jeżeli informacja została przekazana przy użyciu środków komunikacji elektronicznej,</w:t>
      </w:r>
    </w:p>
    <w:p w14:paraId="7954EF86" w14:textId="77777777" w:rsidR="00C265BF" w:rsidRPr="00821422" w:rsidRDefault="00C265BF" w:rsidP="00C265BF">
      <w:pPr>
        <w:suppressAutoHyphens/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lang w:eastAsia="zh-CN"/>
        </w:rPr>
      </w:pPr>
      <w:r w:rsidRPr="00821422">
        <w:rPr>
          <w:rFonts w:asciiTheme="minorHAnsi" w:eastAsia="Times New Roman" w:hAnsiTheme="minorHAnsi" w:cstheme="minorHAnsi"/>
          <w:lang w:eastAsia="zh-CN"/>
        </w:rPr>
        <w:t>b) 10 dni od dnia przekazania informacji o czynności zamawiającego stanowiącej podstawę jego wniesienia, jeżeli informacja została przekazana w sposób inny niż określony w lit. a.</w:t>
      </w:r>
    </w:p>
    <w:p w14:paraId="4A75DA9F" w14:textId="77777777" w:rsidR="00C265BF" w:rsidRPr="00821422" w:rsidRDefault="00C265BF" w:rsidP="00C265BF">
      <w:pPr>
        <w:suppressAutoHyphens/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lang w:eastAsia="zh-CN"/>
        </w:rPr>
      </w:pPr>
    </w:p>
    <w:p w14:paraId="2650D1D1" w14:textId="77777777" w:rsidR="00C265BF" w:rsidRPr="00821422" w:rsidRDefault="00C265BF" w:rsidP="00C265BF">
      <w:pPr>
        <w:suppressAutoHyphens/>
        <w:spacing w:after="0" w:line="240" w:lineRule="auto"/>
        <w:ind w:left="709" w:hanging="425"/>
        <w:jc w:val="both"/>
        <w:rPr>
          <w:rFonts w:asciiTheme="minorHAnsi" w:eastAsia="Times New Roman" w:hAnsiTheme="minorHAnsi" w:cstheme="minorHAnsi"/>
          <w:lang w:eastAsia="zh-CN"/>
        </w:rPr>
      </w:pPr>
      <w:r w:rsidRPr="00821422">
        <w:rPr>
          <w:rFonts w:asciiTheme="minorHAnsi" w:eastAsia="Times New Roman" w:hAnsiTheme="minorHAnsi" w:cstheme="minorHAnsi"/>
          <w:lang w:eastAsia="zh-CN"/>
        </w:rPr>
        <w:t>7.  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internetowej, w przypadku zamówień, których wartość jest mniejsza niż progi unijne.</w:t>
      </w:r>
    </w:p>
    <w:p w14:paraId="058E006B" w14:textId="77777777" w:rsidR="00C265BF" w:rsidRPr="00821422" w:rsidRDefault="00C265BF" w:rsidP="00C265BF">
      <w:pPr>
        <w:suppressAutoHyphens/>
        <w:spacing w:after="0" w:line="240" w:lineRule="auto"/>
        <w:ind w:left="709" w:hanging="425"/>
        <w:jc w:val="both"/>
        <w:rPr>
          <w:rFonts w:asciiTheme="minorHAnsi" w:eastAsia="Times New Roman" w:hAnsiTheme="minorHAnsi" w:cstheme="minorHAnsi"/>
          <w:lang w:eastAsia="zh-CN"/>
        </w:rPr>
      </w:pPr>
      <w:r w:rsidRPr="00821422">
        <w:rPr>
          <w:rFonts w:asciiTheme="minorHAnsi" w:eastAsia="Times New Roman" w:hAnsiTheme="minorHAnsi" w:cstheme="minorHAnsi"/>
          <w:lang w:eastAsia="zh-CN"/>
        </w:rPr>
        <w:t>8.  Odwołanie w przypadkach innych niż określone w ust. 6 i 7 wnosi się w terminie 5 dni od dnia, w którym powzięto lub przy zachowaniu należytej staranności można było powziąć wiadomość o okolicznościach stanowiących podstawę jego wniesienia</w:t>
      </w:r>
    </w:p>
    <w:p w14:paraId="33B2B2E8" w14:textId="5307DA77" w:rsidR="00C265BF" w:rsidRPr="00821422" w:rsidRDefault="00C265BF" w:rsidP="00C265BF">
      <w:pPr>
        <w:suppressAutoHyphens/>
        <w:spacing w:after="0" w:line="240" w:lineRule="auto"/>
        <w:ind w:left="709" w:hanging="425"/>
        <w:jc w:val="both"/>
        <w:rPr>
          <w:rFonts w:asciiTheme="minorHAnsi" w:eastAsia="Times New Roman" w:hAnsiTheme="minorHAnsi" w:cstheme="minorHAnsi"/>
          <w:lang w:eastAsia="zh-CN"/>
        </w:rPr>
      </w:pPr>
      <w:r w:rsidRPr="00821422">
        <w:rPr>
          <w:rFonts w:asciiTheme="minorHAnsi" w:eastAsia="Times New Roman" w:hAnsiTheme="minorHAnsi" w:cstheme="minorHAnsi"/>
          <w:lang w:eastAsia="zh-CN"/>
        </w:rPr>
        <w:t>9. Pozostałe informacje dotyczące środków ochrony prawnej zawarte są w art. 505 – 590 Ustawy.</w:t>
      </w:r>
    </w:p>
    <w:p w14:paraId="5EF70587" w14:textId="77777777" w:rsidR="00C265BF" w:rsidRPr="00821422" w:rsidRDefault="00C265BF" w:rsidP="003A5DC5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</w:p>
    <w:p w14:paraId="459BF7CA" w14:textId="77777777" w:rsidR="00C265BF" w:rsidRPr="00821422" w:rsidRDefault="00C265BF" w:rsidP="00F40C1F">
      <w:pPr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b/>
          <w:lang w:eastAsia="zh-CN"/>
        </w:rPr>
      </w:pPr>
      <w:r w:rsidRPr="00821422">
        <w:rPr>
          <w:rFonts w:asciiTheme="minorHAnsi" w:eastAsia="Times New Roman" w:hAnsiTheme="minorHAnsi" w:cstheme="minorHAnsi"/>
          <w:b/>
          <w:lang w:eastAsia="zh-CN"/>
        </w:rPr>
        <w:t>TAJEMNICA PRZEDSIĘBIORSTWA</w:t>
      </w:r>
    </w:p>
    <w:p w14:paraId="0B7DE1DE" w14:textId="77777777" w:rsidR="00C265BF" w:rsidRPr="00821422" w:rsidRDefault="00C265BF" w:rsidP="00C265BF">
      <w:pPr>
        <w:suppressAutoHyphens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eastAsia="zh-CN"/>
        </w:rPr>
      </w:pPr>
    </w:p>
    <w:p w14:paraId="2356297A" w14:textId="4CBCB488" w:rsidR="00C265BF" w:rsidRPr="00540B9B" w:rsidRDefault="00C265BF" w:rsidP="003A5DC5">
      <w:pPr>
        <w:suppressAutoHyphens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eastAsia="zh-CN"/>
        </w:rPr>
      </w:pPr>
      <w:r w:rsidRPr="00C50B83">
        <w:rPr>
          <w:rFonts w:asciiTheme="minorHAnsi" w:eastAsia="Times New Roman" w:hAnsiTheme="minorHAnsi" w:cstheme="minorHAnsi"/>
          <w:lang w:eastAsia="zh-CN"/>
        </w:rPr>
        <w:t xml:space="preserve">Nie ujawnia się informacji stanowiących tajemnicę przedsiębiorstwa w rozumieniu przepisów </w:t>
      </w:r>
      <w:hyperlink r:id="rId14" w:anchor="/document/16795259?cm=DOCUMENT" w:history="1">
        <w:r w:rsidRPr="00C50B83">
          <w:rPr>
            <w:rFonts w:asciiTheme="minorHAnsi" w:eastAsia="Times New Roman" w:hAnsiTheme="minorHAnsi" w:cstheme="minorHAnsi"/>
            <w:lang w:eastAsia="zh-CN"/>
          </w:rPr>
          <w:t>ustawy</w:t>
        </w:r>
      </w:hyperlink>
      <w:r w:rsidRPr="00821422">
        <w:rPr>
          <w:rFonts w:asciiTheme="minorHAnsi" w:eastAsia="Times New Roman" w:hAnsiTheme="minorHAnsi" w:cstheme="minorHAnsi"/>
          <w:lang w:eastAsia="zh-CN"/>
        </w:rPr>
        <w:t xml:space="preserve"> z dnia 16 kwietnia 1993 r. o zwalczaniu nieuczciwej konkurencji (Dz. U. z 2020 r. poz. 1913), jeżeli wykonawca, wraz z przekazaniem takich informacji, zastrzegł, że nie mogą być one udostępniane oraz wykazał, że zastrzeżone informacje stanowią tajemnicę przedsiębiorstwa. Wykonawca nie może zastrzec informacji, o których mowa w art. 222 ust. 5 Ustawy.</w:t>
      </w:r>
    </w:p>
    <w:p w14:paraId="3B81FB79" w14:textId="77777777" w:rsidR="00C265BF" w:rsidRPr="00C50B83" w:rsidRDefault="00C265BF" w:rsidP="00C265BF">
      <w:pPr>
        <w:tabs>
          <w:tab w:val="left" w:pos="1080"/>
          <w:tab w:val="left" w:leader="dot" w:pos="9792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zh-CN"/>
        </w:rPr>
      </w:pPr>
    </w:p>
    <w:p w14:paraId="049915BF" w14:textId="77777777" w:rsidR="00C265BF" w:rsidRPr="00C50B83" w:rsidRDefault="00C265BF" w:rsidP="00C265BF">
      <w:p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/>
          <w:lang w:eastAsia="zh-CN"/>
        </w:rPr>
      </w:pPr>
      <w:r w:rsidRPr="00C50B83">
        <w:rPr>
          <w:rFonts w:asciiTheme="minorHAnsi" w:eastAsia="Times New Roman" w:hAnsiTheme="minorHAnsi" w:cstheme="minorHAnsi"/>
          <w:b/>
          <w:lang w:eastAsia="zh-CN"/>
        </w:rPr>
        <w:t>20.  Wykaz załączników do specyfikacji warunków zamówienia:</w:t>
      </w:r>
    </w:p>
    <w:p w14:paraId="3A7DCA15" w14:textId="612BEBD6" w:rsidR="00082E7A" w:rsidRPr="00C50B83" w:rsidRDefault="00082E7A" w:rsidP="00F40C1F">
      <w:pPr>
        <w:numPr>
          <w:ilvl w:val="1"/>
          <w:numId w:val="6"/>
        </w:numPr>
        <w:suppressAutoHyphens/>
        <w:spacing w:after="0" w:line="276" w:lineRule="auto"/>
        <w:ind w:left="426" w:hanging="426"/>
        <w:jc w:val="both"/>
        <w:rPr>
          <w:rFonts w:asciiTheme="minorHAnsi" w:eastAsia="Times New Roman" w:hAnsiTheme="minorHAnsi" w:cstheme="minorHAnsi"/>
          <w:bCs/>
          <w:lang w:eastAsia="zh-CN"/>
        </w:rPr>
      </w:pPr>
      <w:r w:rsidRPr="00C50B83">
        <w:rPr>
          <w:rFonts w:asciiTheme="minorHAnsi" w:eastAsia="Times New Roman" w:hAnsiTheme="minorHAnsi" w:cstheme="minorHAnsi"/>
          <w:bCs/>
          <w:lang w:eastAsia="zh-CN"/>
        </w:rPr>
        <w:t xml:space="preserve">Załącznik nr </w:t>
      </w:r>
      <w:r w:rsidR="00FB7384" w:rsidRPr="00C50B83">
        <w:rPr>
          <w:rFonts w:asciiTheme="minorHAnsi" w:eastAsia="Times New Roman" w:hAnsiTheme="minorHAnsi" w:cstheme="minorHAnsi"/>
          <w:bCs/>
          <w:lang w:eastAsia="zh-CN"/>
        </w:rPr>
        <w:t>1</w:t>
      </w:r>
      <w:r w:rsidRPr="00C50B83">
        <w:rPr>
          <w:rFonts w:asciiTheme="minorHAnsi" w:eastAsia="Times New Roman" w:hAnsiTheme="minorHAnsi" w:cstheme="minorHAnsi"/>
          <w:bCs/>
          <w:lang w:eastAsia="zh-CN"/>
        </w:rPr>
        <w:t xml:space="preserve"> – formularz ofert</w:t>
      </w:r>
      <w:r w:rsidR="00E6788D" w:rsidRPr="00C50B83">
        <w:rPr>
          <w:rFonts w:asciiTheme="minorHAnsi" w:eastAsia="Times New Roman" w:hAnsiTheme="minorHAnsi" w:cstheme="minorHAnsi"/>
          <w:bCs/>
          <w:lang w:eastAsia="zh-CN"/>
        </w:rPr>
        <w:t>y</w:t>
      </w:r>
    </w:p>
    <w:p w14:paraId="7CB385E3" w14:textId="3B4DF6BB" w:rsidR="00E6788D" w:rsidRPr="00C50B83" w:rsidRDefault="00E6788D" w:rsidP="00F40C1F">
      <w:pPr>
        <w:numPr>
          <w:ilvl w:val="1"/>
          <w:numId w:val="6"/>
        </w:numPr>
        <w:suppressAutoHyphens/>
        <w:spacing w:after="0" w:line="276" w:lineRule="auto"/>
        <w:ind w:left="426" w:hanging="426"/>
        <w:jc w:val="both"/>
        <w:rPr>
          <w:rFonts w:asciiTheme="minorHAnsi" w:eastAsia="Times New Roman" w:hAnsiTheme="minorHAnsi" w:cstheme="minorHAnsi"/>
          <w:bCs/>
          <w:lang w:eastAsia="zh-CN"/>
        </w:rPr>
      </w:pPr>
      <w:r w:rsidRPr="00C50B83">
        <w:rPr>
          <w:rFonts w:asciiTheme="minorHAnsi" w:eastAsia="Times New Roman" w:hAnsiTheme="minorHAnsi" w:cstheme="minorHAnsi"/>
          <w:bCs/>
          <w:lang w:eastAsia="zh-CN"/>
        </w:rPr>
        <w:t>Załącznik nr 2 – wzór umowy</w:t>
      </w:r>
    </w:p>
    <w:p w14:paraId="1A8BEC8F" w14:textId="38FF34B5" w:rsidR="00C265BF" w:rsidRPr="00C50B83" w:rsidRDefault="00C265BF" w:rsidP="00F40C1F">
      <w:pPr>
        <w:numPr>
          <w:ilvl w:val="1"/>
          <w:numId w:val="6"/>
        </w:numPr>
        <w:tabs>
          <w:tab w:val="left" w:pos="426"/>
        </w:tabs>
        <w:suppressAutoHyphens/>
        <w:spacing w:after="0" w:line="276" w:lineRule="auto"/>
        <w:ind w:left="709" w:hanging="709"/>
        <w:jc w:val="both"/>
        <w:rPr>
          <w:rFonts w:asciiTheme="minorHAnsi" w:eastAsia="Times New Roman" w:hAnsiTheme="minorHAnsi" w:cstheme="minorHAnsi"/>
          <w:bCs/>
          <w:lang w:eastAsia="zh-CN"/>
        </w:rPr>
      </w:pPr>
      <w:r w:rsidRPr="00C50B83">
        <w:rPr>
          <w:rFonts w:asciiTheme="minorHAnsi" w:eastAsia="Times New Roman" w:hAnsiTheme="minorHAnsi" w:cstheme="minorHAnsi"/>
          <w:bCs/>
          <w:lang w:eastAsia="zh-CN"/>
        </w:rPr>
        <w:t xml:space="preserve">Załącznik nr </w:t>
      </w:r>
      <w:r w:rsidR="00E6788D" w:rsidRPr="00C50B83">
        <w:rPr>
          <w:rFonts w:asciiTheme="minorHAnsi" w:eastAsia="Times New Roman" w:hAnsiTheme="minorHAnsi" w:cstheme="minorHAnsi"/>
          <w:bCs/>
          <w:lang w:eastAsia="zh-CN"/>
        </w:rPr>
        <w:t>3</w:t>
      </w:r>
      <w:r w:rsidR="00FB7384" w:rsidRPr="00C50B83">
        <w:rPr>
          <w:rFonts w:asciiTheme="minorHAnsi" w:eastAsia="Times New Roman" w:hAnsiTheme="minorHAnsi" w:cstheme="minorHAnsi"/>
          <w:bCs/>
          <w:lang w:eastAsia="zh-CN"/>
        </w:rPr>
        <w:t xml:space="preserve"> – o</w:t>
      </w:r>
      <w:r w:rsidRPr="00C50B83">
        <w:rPr>
          <w:rFonts w:asciiTheme="minorHAnsi" w:eastAsia="Times New Roman" w:hAnsiTheme="minorHAnsi" w:cstheme="minorHAnsi"/>
          <w:bCs/>
          <w:lang w:eastAsia="zh-CN"/>
        </w:rPr>
        <w:t>świadczeni</w:t>
      </w:r>
      <w:r w:rsidR="008B0064" w:rsidRPr="00C50B83">
        <w:rPr>
          <w:rFonts w:asciiTheme="minorHAnsi" w:eastAsia="Times New Roman" w:hAnsiTheme="minorHAnsi" w:cstheme="minorHAnsi"/>
          <w:bCs/>
          <w:lang w:eastAsia="zh-CN"/>
        </w:rPr>
        <w:t>e</w:t>
      </w:r>
      <w:r w:rsidRPr="00C50B83">
        <w:rPr>
          <w:rFonts w:asciiTheme="minorHAnsi" w:eastAsia="Times New Roman" w:hAnsiTheme="minorHAnsi" w:cstheme="minorHAnsi"/>
          <w:bCs/>
          <w:lang w:eastAsia="zh-CN"/>
        </w:rPr>
        <w:t xml:space="preserve"> wykonawcy</w:t>
      </w:r>
    </w:p>
    <w:p w14:paraId="04FEF328" w14:textId="7E8C37EE" w:rsidR="00C265BF" w:rsidRPr="00C50B83" w:rsidRDefault="00C265BF" w:rsidP="00F40C1F">
      <w:pPr>
        <w:numPr>
          <w:ilvl w:val="1"/>
          <w:numId w:val="6"/>
        </w:numPr>
        <w:tabs>
          <w:tab w:val="num" w:pos="-5040"/>
          <w:tab w:val="left" w:pos="426"/>
          <w:tab w:val="num" w:pos="720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Theme="minorHAnsi" w:eastAsia="Times New Roman" w:hAnsiTheme="minorHAnsi" w:cstheme="minorHAnsi"/>
          <w:bCs/>
          <w:lang w:eastAsia="zh-CN"/>
        </w:rPr>
      </w:pPr>
      <w:r w:rsidRPr="00C50B83">
        <w:rPr>
          <w:rFonts w:asciiTheme="minorHAnsi" w:eastAsia="Times New Roman" w:hAnsiTheme="minorHAnsi" w:cstheme="minorHAnsi"/>
          <w:bCs/>
          <w:lang w:eastAsia="zh-CN"/>
        </w:rPr>
        <w:t xml:space="preserve"> Załącznik nr </w:t>
      </w:r>
      <w:r w:rsidR="00E6788D" w:rsidRPr="00C50B83">
        <w:rPr>
          <w:rFonts w:asciiTheme="minorHAnsi" w:eastAsia="Times New Roman" w:hAnsiTheme="minorHAnsi" w:cstheme="minorHAnsi"/>
          <w:bCs/>
          <w:lang w:eastAsia="zh-CN"/>
        </w:rPr>
        <w:t>4</w:t>
      </w:r>
      <w:r w:rsidRPr="00C50B83">
        <w:rPr>
          <w:rFonts w:asciiTheme="minorHAnsi" w:eastAsia="Times New Roman" w:hAnsiTheme="minorHAnsi" w:cstheme="minorHAnsi"/>
          <w:bCs/>
          <w:lang w:eastAsia="zh-CN"/>
        </w:rPr>
        <w:t xml:space="preserve"> – </w:t>
      </w:r>
      <w:r w:rsidR="00305815" w:rsidRPr="00C50B83">
        <w:rPr>
          <w:rFonts w:asciiTheme="minorHAnsi" w:eastAsia="Times New Roman" w:hAnsiTheme="minorHAnsi" w:cstheme="minorHAnsi"/>
          <w:lang w:eastAsia="pl-PL"/>
        </w:rPr>
        <w:t>k</w:t>
      </w:r>
      <w:r w:rsidRPr="00C50B83">
        <w:rPr>
          <w:rFonts w:asciiTheme="minorHAnsi" w:eastAsia="Times New Roman" w:hAnsiTheme="minorHAnsi" w:cstheme="minorHAnsi"/>
          <w:lang w:eastAsia="pl-PL"/>
        </w:rPr>
        <w:t>lauzula obowiązku informacyjnego</w:t>
      </w:r>
    </w:p>
    <w:p w14:paraId="5FE5C92E" w14:textId="3203B05B" w:rsidR="00E6788D" w:rsidRPr="00C50B83" w:rsidRDefault="00E6788D" w:rsidP="00F40C1F">
      <w:pPr>
        <w:pStyle w:val="Akapitzlist"/>
        <w:numPr>
          <w:ilvl w:val="1"/>
          <w:numId w:val="6"/>
        </w:numPr>
        <w:rPr>
          <w:rFonts w:asciiTheme="minorHAnsi" w:eastAsia="Times New Roman" w:hAnsiTheme="minorHAnsi" w:cstheme="minorHAnsi"/>
          <w:bCs/>
          <w:lang w:eastAsia="zh-CN"/>
        </w:rPr>
      </w:pPr>
      <w:r w:rsidRPr="00C50B83">
        <w:rPr>
          <w:rFonts w:asciiTheme="minorHAnsi" w:eastAsia="Times New Roman" w:hAnsiTheme="minorHAnsi" w:cstheme="minorHAnsi"/>
          <w:bCs/>
          <w:lang w:eastAsia="zh-CN"/>
        </w:rPr>
        <w:t>Załącznik nr  5 –formularze asortymentowo-cenowe</w:t>
      </w:r>
    </w:p>
    <w:p w14:paraId="33FE5F50" w14:textId="77777777" w:rsidR="00E6788D" w:rsidRPr="00C50B83" w:rsidRDefault="00E6788D" w:rsidP="00E6788D">
      <w:pPr>
        <w:tabs>
          <w:tab w:val="left" w:pos="426"/>
        </w:tabs>
        <w:suppressAutoHyphens/>
        <w:autoSpaceDE w:val="0"/>
        <w:autoSpaceDN w:val="0"/>
        <w:adjustRightInd w:val="0"/>
        <w:spacing w:after="0" w:line="276" w:lineRule="auto"/>
        <w:ind w:left="375"/>
        <w:jc w:val="both"/>
        <w:rPr>
          <w:rFonts w:asciiTheme="minorHAnsi" w:eastAsia="Times New Roman" w:hAnsiTheme="minorHAnsi" w:cstheme="minorHAnsi"/>
          <w:bCs/>
          <w:lang w:eastAsia="zh-CN"/>
        </w:rPr>
      </w:pPr>
    </w:p>
    <w:p w14:paraId="1FA9F479" w14:textId="561498D4" w:rsidR="00C4740E" w:rsidRPr="00C50B83" w:rsidRDefault="00C4740E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</w:rPr>
      </w:pPr>
    </w:p>
    <w:p w14:paraId="59343237" w14:textId="02E1E531" w:rsidR="00E97111" w:rsidRPr="00C50B83" w:rsidRDefault="00E97111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</w:rPr>
      </w:pPr>
    </w:p>
    <w:p w14:paraId="2F223C0E" w14:textId="5546E615" w:rsidR="00FB7384" w:rsidRDefault="00FB7384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</w:rPr>
      </w:pPr>
    </w:p>
    <w:p w14:paraId="1BF5A1B3" w14:textId="39492359" w:rsidR="00F041B4" w:rsidRDefault="00F041B4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</w:rPr>
      </w:pPr>
    </w:p>
    <w:p w14:paraId="45DDE692" w14:textId="6CE355B0" w:rsidR="00F041B4" w:rsidRDefault="00F041B4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</w:rPr>
      </w:pPr>
    </w:p>
    <w:p w14:paraId="685B3B4B" w14:textId="77777777" w:rsidR="00F041B4" w:rsidRPr="00C50B83" w:rsidRDefault="00F041B4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</w:rPr>
      </w:pPr>
    </w:p>
    <w:p w14:paraId="3768D3FA" w14:textId="77777777" w:rsidR="00D339B1" w:rsidRPr="00C50B83" w:rsidRDefault="00D339B1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</w:rPr>
      </w:pPr>
    </w:p>
    <w:p w14:paraId="2AB6C9DF" w14:textId="77777777" w:rsidR="00FB7384" w:rsidRPr="00C50B83" w:rsidRDefault="00FB7384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</w:rPr>
      </w:pPr>
    </w:p>
    <w:p w14:paraId="0D6C1E8D" w14:textId="0EFE9DEA" w:rsidR="00E97111" w:rsidRDefault="00E97111" w:rsidP="00E97111">
      <w:pPr>
        <w:rPr>
          <w:rFonts w:asciiTheme="minorHAnsi" w:hAnsiTheme="minorHAnsi" w:cstheme="minorHAnsi"/>
          <w:b/>
        </w:rPr>
      </w:pPr>
      <w:r w:rsidRPr="00C50B83">
        <w:rPr>
          <w:rFonts w:asciiTheme="minorHAnsi" w:hAnsiTheme="minorHAnsi" w:cstheme="minorHAnsi"/>
          <w:b/>
        </w:rPr>
        <w:t xml:space="preserve">Załącznik nr 1 </w:t>
      </w:r>
    </w:p>
    <w:p w14:paraId="58FCE28A" w14:textId="77777777" w:rsidR="00F041B4" w:rsidRPr="00C50B83" w:rsidRDefault="00F041B4" w:rsidP="00E97111">
      <w:pPr>
        <w:rPr>
          <w:rFonts w:asciiTheme="minorHAnsi" w:hAnsiTheme="minorHAnsi" w:cstheme="minorHAnsi"/>
          <w:b/>
        </w:rPr>
      </w:pPr>
    </w:p>
    <w:p w14:paraId="13465F2A" w14:textId="3B8A7E24" w:rsidR="00E97111" w:rsidRPr="00C50B83" w:rsidRDefault="00E97111" w:rsidP="00033B97">
      <w:pPr>
        <w:jc w:val="center"/>
        <w:rPr>
          <w:rFonts w:asciiTheme="minorHAnsi" w:hAnsiTheme="minorHAnsi" w:cstheme="minorHAnsi"/>
          <w:b/>
        </w:rPr>
      </w:pPr>
      <w:r w:rsidRPr="00C50B83">
        <w:rPr>
          <w:rFonts w:asciiTheme="minorHAnsi" w:hAnsiTheme="minorHAnsi" w:cstheme="minorHAnsi"/>
          <w:b/>
        </w:rPr>
        <w:t>Formularz</w:t>
      </w:r>
      <w:r w:rsidRPr="00C50B83">
        <w:rPr>
          <w:rFonts w:asciiTheme="minorHAnsi" w:eastAsia="Verdana" w:hAnsiTheme="minorHAnsi" w:cstheme="minorHAnsi"/>
          <w:b/>
        </w:rPr>
        <w:t xml:space="preserve"> </w:t>
      </w:r>
      <w:r w:rsidRPr="00C50B83">
        <w:rPr>
          <w:rFonts w:asciiTheme="minorHAnsi" w:hAnsiTheme="minorHAnsi" w:cstheme="minorHAnsi"/>
          <w:b/>
        </w:rPr>
        <w:t>Oferty</w:t>
      </w:r>
    </w:p>
    <w:tbl>
      <w:tblPr>
        <w:tblW w:w="10050" w:type="dxa"/>
        <w:tblInd w:w="-4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5"/>
        <w:gridCol w:w="6725"/>
      </w:tblGrid>
      <w:tr w:rsidR="00E97111" w:rsidRPr="00C50B83" w14:paraId="69D7BDF4" w14:textId="77777777" w:rsidTr="00C4740E">
        <w:trPr>
          <w:trHeight w:val="1085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D86C2" w14:textId="77777777" w:rsidR="00E97111" w:rsidRPr="00C50B83" w:rsidRDefault="00E97111" w:rsidP="00A95E87">
            <w:pPr>
              <w:snapToGrid w:val="0"/>
              <w:rPr>
                <w:rFonts w:asciiTheme="minorHAnsi" w:hAnsiTheme="minorHAnsi" w:cstheme="minorHAnsi"/>
              </w:rPr>
            </w:pPr>
          </w:p>
          <w:p w14:paraId="4328A1DC" w14:textId="6EBF27AA" w:rsidR="00E97111" w:rsidRPr="00C50B83" w:rsidRDefault="00E97111" w:rsidP="00A95E87">
            <w:pPr>
              <w:rPr>
                <w:rFonts w:asciiTheme="minorHAnsi" w:hAnsiTheme="minorHAnsi" w:cstheme="minorHAnsi"/>
              </w:rPr>
            </w:pPr>
          </w:p>
          <w:p w14:paraId="3661A20A" w14:textId="77777777" w:rsidR="00E97111" w:rsidRPr="00C50B83" w:rsidRDefault="00E97111" w:rsidP="00A95E87">
            <w:pPr>
              <w:rPr>
                <w:rFonts w:asciiTheme="minorHAnsi" w:hAnsiTheme="minorHAnsi" w:cstheme="minorHAnsi"/>
              </w:rPr>
            </w:pPr>
          </w:p>
          <w:p w14:paraId="08D63AE9" w14:textId="77777777" w:rsidR="00E97111" w:rsidRPr="00C50B83" w:rsidRDefault="00E97111" w:rsidP="00A95E87">
            <w:pPr>
              <w:jc w:val="center"/>
              <w:rPr>
                <w:rFonts w:asciiTheme="minorHAnsi" w:hAnsiTheme="minorHAnsi" w:cstheme="minorHAnsi"/>
                <w:spacing w:val="30"/>
              </w:rPr>
            </w:pPr>
            <w:r w:rsidRPr="00C50B83">
              <w:rPr>
                <w:rFonts w:asciiTheme="minorHAnsi" w:hAnsiTheme="minorHAnsi" w:cstheme="minorHAnsi"/>
                <w:i/>
              </w:rPr>
              <w:t>(pieczęć</w:t>
            </w:r>
            <w:r w:rsidRPr="00C50B83">
              <w:rPr>
                <w:rFonts w:asciiTheme="minorHAnsi" w:eastAsia="Verdana" w:hAnsiTheme="minorHAnsi" w:cstheme="minorHAnsi"/>
                <w:i/>
              </w:rPr>
              <w:t xml:space="preserve"> </w:t>
            </w:r>
            <w:r w:rsidRPr="00C50B83">
              <w:rPr>
                <w:rFonts w:asciiTheme="minorHAnsi" w:hAnsiTheme="minorHAnsi" w:cstheme="minorHAnsi"/>
                <w:i/>
              </w:rPr>
              <w:t>Wykonawcy/Wykonawców)</w:t>
            </w: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9EA2C9" w14:textId="77777777" w:rsidR="00E97111" w:rsidRPr="00C50B83" w:rsidRDefault="00E97111" w:rsidP="00E97111">
            <w:pPr>
              <w:pStyle w:val="Nagwek6"/>
              <w:snapToGrid w:val="0"/>
              <w:spacing w:befor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50B83">
              <w:rPr>
                <w:rFonts w:asciiTheme="minorHAnsi" w:hAnsiTheme="minorHAnsi" w:cstheme="minorHAnsi"/>
                <w:b/>
                <w:bCs/>
                <w:color w:val="auto"/>
                <w:spacing w:val="30"/>
              </w:rPr>
              <w:t>OFERTA</w:t>
            </w:r>
          </w:p>
        </w:tc>
      </w:tr>
    </w:tbl>
    <w:p w14:paraId="149F17AE" w14:textId="77777777" w:rsidR="00E97111" w:rsidRPr="00C50B83" w:rsidRDefault="00E97111" w:rsidP="00E97111">
      <w:pPr>
        <w:spacing w:before="120"/>
        <w:jc w:val="both"/>
        <w:rPr>
          <w:rFonts w:asciiTheme="minorHAnsi" w:hAnsiTheme="minorHAnsi" w:cstheme="minorHAnsi"/>
        </w:rPr>
      </w:pPr>
    </w:p>
    <w:p w14:paraId="365C201D" w14:textId="77777777" w:rsidR="00E97111" w:rsidRPr="00C50B83" w:rsidRDefault="00E97111" w:rsidP="00E97111">
      <w:pPr>
        <w:rPr>
          <w:rFonts w:asciiTheme="minorHAnsi" w:hAnsiTheme="minorHAnsi" w:cstheme="minorHAnsi"/>
          <w:b/>
        </w:rPr>
      </w:pPr>
      <w:r w:rsidRPr="00C50B83">
        <w:rPr>
          <w:rFonts w:asciiTheme="minorHAnsi" w:hAnsiTheme="minorHAnsi" w:cstheme="minorHAnsi"/>
          <w:b/>
        </w:rPr>
        <w:t>Do</w:t>
      </w:r>
    </w:p>
    <w:p w14:paraId="0748D154" w14:textId="77777777" w:rsidR="00E97111" w:rsidRPr="00C50B83" w:rsidRDefault="00E97111" w:rsidP="00E97111">
      <w:pPr>
        <w:jc w:val="both"/>
        <w:rPr>
          <w:rFonts w:asciiTheme="minorHAnsi" w:hAnsiTheme="minorHAnsi" w:cstheme="minorHAnsi"/>
          <w:b/>
        </w:rPr>
      </w:pPr>
      <w:r w:rsidRPr="00C50B83">
        <w:rPr>
          <w:rFonts w:asciiTheme="minorHAnsi" w:hAnsiTheme="minorHAnsi" w:cstheme="minorHAnsi"/>
          <w:b/>
        </w:rPr>
        <w:t>Wojewódzki</w:t>
      </w:r>
      <w:r w:rsidRPr="00C50B83">
        <w:rPr>
          <w:rFonts w:asciiTheme="minorHAnsi" w:eastAsia="Verdana" w:hAnsiTheme="minorHAnsi" w:cstheme="minorHAnsi"/>
          <w:b/>
        </w:rPr>
        <w:t xml:space="preserve"> </w:t>
      </w:r>
      <w:r w:rsidRPr="00C50B83">
        <w:rPr>
          <w:rFonts w:asciiTheme="minorHAnsi" w:hAnsiTheme="minorHAnsi" w:cstheme="minorHAnsi"/>
          <w:b/>
        </w:rPr>
        <w:t>Szpital</w:t>
      </w:r>
      <w:r w:rsidRPr="00C50B83">
        <w:rPr>
          <w:rFonts w:asciiTheme="minorHAnsi" w:eastAsia="Verdana" w:hAnsiTheme="minorHAnsi" w:cstheme="minorHAnsi"/>
          <w:b/>
        </w:rPr>
        <w:t xml:space="preserve"> </w:t>
      </w:r>
      <w:r w:rsidRPr="00C50B83">
        <w:rPr>
          <w:rFonts w:asciiTheme="minorHAnsi" w:hAnsiTheme="minorHAnsi" w:cstheme="minorHAnsi"/>
          <w:b/>
        </w:rPr>
        <w:t>dla</w:t>
      </w:r>
      <w:r w:rsidRPr="00C50B83">
        <w:rPr>
          <w:rFonts w:asciiTheme="minorHAnsi" w:eastAsia="Verdana" w:hAnsiTheme="minorHAnsi" w:cstheme="minorHAnsi"/>
          <w:b/>
        </w:rPr>
        <w:t xml:space="preserve"> </w:t>
      </w:r>
      <w:r w:rsidRPr="00C50B83">
        <w:rPr>
          <w:rFonts w:asciiTheme="minorHAnsi" w:hAnsiTheme="minorHAnsi" w:cstheme="minorHAnsi"/>
          <w:b/>
        </w:rPr>
        <w:t>Nerwowo</w:t>
      </w:r>
      <w:r w:rsidRPr="00C50B83">
        <w:rPr>
          <w:rFonts w:asciiTheme="minorHAnsi" w:eastAsia="Verdana" w:hAnsiTheme="minorHAnsi" w:cstheme="minorHAnsi"/>
          <w:b/>
        </w:rPr>
        <w:t xml:space="preserve"> </w:t>
      </w:r>
      <w:r w:rsidRPr="00C50B83">
        <w:rPr>
          <w:rFonts w:asciiTheme="minorHAnsi" w:hAnsiTheme="minorHAnsi" w:cstheme="minorHAnsi"/>
          <w:b/>
        </w:rPr>
        <w:t>i</w:t>
      </w:r>
      <w:r w:rsidRPr="00C50B83">
        <w:rPr>
          <w:rFonts w:asciiTheme="minorHAnsi" w:eastAsia="Verdana" w:hAnsiTheme="minorHAnsi" w:cstheme="minorHAnsi"/>
          <w:b/>
        </w:rPr>
        <w:t xml:space="preserve"> </w:t>
      </w:r>
      <w:r w:rsidRPr="00C50B83">
        <w:rPr>
          <w:rFonts w:asciiTheme="minorHAnsi" w:hAnsiTheme="minorHAnsi" w:cstheme="minorHAnsi"/>
          <w:b/>
        </w:rPr>
        <w:t>Psychicznie</w:t>
      </w:r>
      <w:r w:rsidRPr="00C50B83">
        <w:rPr>
          <w:rFonts w:asciiTheme="minorHAnsi" w:eastAsia="Verdana" w:hAnsiTheme="minorHAnsi" w:cstheme="minorHAnsi"/>
          <w:b/>
        </w:rPr>
        <w:t xml:space="preserve"> </w:t>
      </w:r>
      <w:r w:rsidRPr="00C50B83">
        <w:rPr>
          <w:rFonts w:asciiTheme="minorHAnsi" w:hAnsiTheme="minorHAnsi" w:cstheme="minorHAnsi"/>
          <w:b/>
        </w:rPr>
        <w:t>Chorych</w:t>
      </w:r>
      <w:r w:rsidRPr="00C50B83">
        <w:rPr>
          <w:rFonts w:asciiTheme="minorHAnsi" w:eastAsia="Verdana" w:hAnsiTheme="minorHAnsi" w:cstheme="minorHAnsi"/>
          <w:b/>
        </w:rPr>
        <w:t xml:space="preserve"> </w:t>
      </w:r>
    </w:p>
    <w:p w14:paraId="0F93405C" w14:textId="77777777" w:rsidR="00E97111" w:rsidRPr="00C50B83" w:rsidRDefault="00E97111" w:rsidP="00E97111">
      <w:pPr>
        <w:rPr>
          <w:rFonts w:asciiTheme="minorHAnsi" w:hAnsiTheme="minorHAnsi" w:cstheme="minorHAnsi"/>
          <w:b/>
        </w:rPr>
      </w:pPr>
      <w:r w:rsidRPr="00C50B83">
        <w:rPr>
          <w:rFonts w:asciiTheme="minorHAnsi" w:eastAsia="Verdana" w:hAnsiTheme="minorHAnsi" w:cstheme="minorHAnsi"/>
          <w:b/>
        </w:rPr>
        <w:t>„</w:t>
      </w:r>
      <w:r w:rsidRPr="00C50B83">
        <w:rPr>
          <w:rFonts w:asciiTheme="minorHAnsi" w:hAnsiTheme="minorHAnsi" w:cstheme="minorHAnsi"/>
          <w:b/>
        </w:rPr>
        <w:t>Dziekanka</w:t>
      </w:r>
      <w:r w:rsidRPr="00C50B83">
        <w:rPr>
          <w:rFonts w:asciiTheme="minorHAnsi" w:eastAsia="Verdana" w:hAnsiTheme="minorHAnsi" w:cstheme="minorHAnsi"/>
          <w:b/>
        </w:rPr>
        <w:t xml:space="preserve">” im. Aleksandra Piotrowskiego </w:t>
      </w:r>
      <w:r w:rsidRPr="00C50B83">
        <w:rPr>
          <w:rFonts w:asciiTheme="minorHAnsi" w:hAnsiTheme="minorHAnsi" w:cstheme="minorHAnsi"/>
          <w:b/>
        </w:rPr>
        <w:t>,</w:t>
      </w:r>
      <w:r w:rsidRPr="00C50B83">
        <w:rPr>
          <w:rFonts w:asciiTheme="minorHAnsi" w:eastAsia="Verdana" w:hAnsiTheme="minorHAnsi" w:cstheme="minorHAnsi"/>
        </w:rPr>
        <w:t xml:space="preserve"> </w:t>
      </w:r>
      <w:r w:rsidRPr="00C50B83">
        <w:rPr>
          <w:rFonts w:asciiTheme="minorHAnsi" w:hAnsiTheme="minorHAnsi" w:cstheme="minorHAnsi"/>
        </w:rPr>
        <w:br/>
      </w:r>
      <w:r w:rsidRPr="00C50B83">
        <w:rPr>
          <w:rFonts w:asciiTheme="minorHAnsi" w:hAnsiTheme="minorHAnsi" w:cstheme="minorHAnsi"/>
          <w:b/>
        </w:rPr>
        <w:t>ul.</w:t>
      </w:r>
      <w:r w:rsidRPr="00C50B83">
        <w:rPr>
          <w:rFonts w:asciiTheme="minorHAnsi" w:eastAsia="Verdana" w:hAnsiTheme="minorHAnsi" w:cstheme="minorHAnsi"/>
          <w:b/>
        </w:rPr>
        <w:t xml:space="preserve"> </w:t>
      </w:r>
      <w:r w:rsidRPr="00C50B83">
        <w:rPr>
          <w:rFonts w:asciiTheme="minorHAnsi" w:hAnsiTheme="minorHAnsi" w:cstheme="minorHAnsi"/>
          <w:b/>
        </w:rPr>
        <w:t>Poznańska</w:t>
      </w:r>
      <w:r w:rsidRPr="00C50B83">
        <w:rPr>
          <w:rFonts w:asciiTheme="minorHAnsi" w:eastAsia="Verdana" w:hAnsiTheme="minorHAnsi" w:cstheme="minorHAnsi"/>
          <w:b/>
        </w:rPr>
        <w:t xml:space="preserve"> </w:t>
      </w:r>
      <w:r w:rsidRPr="00C50B83">
        <w:rPr>
          <w:rFonts w:asciiTheme="minorHAnsi" w:hAnsiTheme="minorHAnsi" w:cstheme="minorHAnsi"/>
          <w:b/>
        </w:rPr>
        <w:t>15</w:t>
      </w:r>
      <w:r w:rsidRPr="00C50B83">
        <w:rPr>
          <w:rFonts w:asciiTheme="minorHAnsi" w:eastAsia="Verdana" w:hAnsiTheme="minorHAnsi" w:cstheme="minorHAnsi"/>
          <w:b/>
        </w:rPr>
        <w:t xml:space="preserve"> </w:t>
      </w:r>
      <w:r w:rsidRPr="00C50B83">
        <w:rPr>
          <w:rFonts w:asciiTheme="minorHAnsi" w:hAnsiTheme="minorHAnsi" w:cstheme="minorHAnsi"/>
          <w:b/>
        </w:rPr>
        <w:t>62-200</w:t>
      </w:r>
      <w:r w:rsidRPr="00C50B83">
        <w:rPr>
          <w:rFonts w:asciiTheme="minorHAnsi" w:eastAsia="Verdana" w:hAnsiTheme="minorHAnsi" w:cstheme="minorHAnsi"/>
          <w:b/>
        </w:rPr>
        <w:t xml:space="preserve"> </w:t>
      </w:r>
      <w:r w:rsidRPr="00C50B83">
        <w:rPr>
          <w:rFonts w:asciiTheme="minorHAnsi" w:hAnsiTheme="minorHAnsi" w:cstheme="minorHAnsi"/>
          <w:b/>
        </w:rPr>
        <w:t>Gniezno</w:t>
      </w:r>
    </w:p>
    <w:p w14:paraId="1F18CFC8" w14:textId="77777777" w:rsidR="00E97111" w:rsidRPr="00C50B83" w:rsidRDefault="00E97111" w:rsidP="00E97111">
      <w:pPr>
        <w:pStyle w:val="Zwykytekst1"/>
        <w:tabs>
          <w:tab w:val="left" w:leader="dot" w:pos="9360"/>
        </w:tabs>
        <w:spacing w:before="120"/>
        <w:rPr>
          <w:rFonts w:asciiTheme="minorHAnsi" w:eastAsia="Verdana" w:hAnsiTheme="minorHAnsi" w:cstheme="minorHAnsi"/>
          <w:b/>
          <w:sz w:val="22"/>
          <w:szCs w:val="22"/>
        </w:rPr>
      </w:pP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t>W</w:t>
      </w:r>
      <w:r w:rsidRPr="00C50B8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t>odpowiedzi</w:t>
      </w:r>
      <w:r w:rsidRPr="00C50B8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t>na</w:t>
      </w:r>
      <w:r w:rsidRPr="00C50B8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t>ogłoszenie</w:t>
      </w:r>
      <w:r w:rsidRPr="00C50B8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t>o</w:t>
      </w:r>
      <w:r w:rsidRPr="00C50B83">
        <w:rPr>
          <w:rFonts w:asciiTheme="minorHAnsi" w:eastAsia="Verdana" w:hAnsiTheme="minorHAnsi" w:cstheme="minorHAnsi"/>
          <w:b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b/>
          <w:sz w:val="22"/>
          <w:szCs w:val="22"/>
        </w:rPr>
        <w:t>zamówieniu</w:t>
      </w:r>
      <w:r w:rsidRPr="00C50B83">
        <w:rPr>
          <w:rFonts w:asciiTheme="minorHAnsi" w:eastAsia="Verdana" w:hAnsiTheme="minorHAnsi" w:cstheme="minorHAnsi"/>
          <w:b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b/>
          <w:sz w:val="22"/>
          <w:szCs w:val="22"/>
        </w:rPr>
        <w:t>w</w:t>
      </w:r>
      <w:r w:rsidRPr="00C50B83">
        <w:rPr>
          <w:rFonts w:asciiTheme="minorHAnsi" w:eastAsia="Verdana" w:hAnsiTheme="minorHAnsi" w:cstheme="minorHAnsi"/>
          <w:b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b/>
          <w:sz w:val="22"/>
          <w:szCs w:val="22"/>
        </w:rPr>
        <w:t>postępowaniu</w:t>
      </w:r>
      <w:r w:rsidRPr="00C50B83">
        <w:rPr>
          <w:rFonts w:asciiTheme="minorHAnsi" w:eastAsia="Verdana" w:hAnsiTheme="minorHAnsi" w:cstheme="minorHAnsi"/>
          <w:b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b/>
          <w:sz w:val="22"/>
          <w:szCs w:val="22"/>
        </w:rPr>
        <w:t>o</w:t>
      </w:r>
      <w:r w:rsidRPr="00C50B83">
        <w:rPr>
          <w:rFonts w:asciiTheme="minorHAnsi" w:eastAsia="Verdana" w:hAnsiTheme="minorHAnsi" w:cstheme="minorHAnsi"/>
          <w:b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b/>
          <w:sz w:val="22"/>
          <w:szCs w:val="22"/>
        </w:rPr>
        <w:t>udzielenie</w:t>
      </w:r>
      <w:r w:rsidRPr="00C50B83">
        <w:rPr>
          <w:rFonts w:asciiTheme="minorHAnsi" w:eastAsia="Verdana" w:hAnsiTheme="minorHAnsi" w:cstheme="minorHAnsi"/>
          <w:b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b/>
          <w:sz w:val="22"/>
          <w:szCs w:val="22"/>
        </w:rPr>
        <w:t>zamówienia</w:t>
      </w:r>
      <w:r w:rsidRPr="00C50B83">
        <w:rPr>
          <w:rFonts w:asciiTheme="minorHAnsi" w:eastAsia="Verdana" w:hAnsiTheme="minorHAnsi" w:cstheme="minorHAnsi"/>
          <w:b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b/>
          <w:sz w:val="22"/>
          <w:szCs w:val="22"/>
        </w:rPr>
        <w:t>publicznego</w:t>
      </w:r>
      <w:r w:rsidRPr="00C50B83">
        <w:rPr>
          <w:rFonts w:asciiTheme="minorHAnsi" w:eastAsia="Verdana" w:hAnsiTheme="minorHAnsi" w:cstheme="minorHAnsi"/>
          <w:b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b/>
          <w:sz w:val="22"/>
          <w:szCs w:val="22"/>
        </w:rPr>
        <w:t>prowadzonym</w:t>
      </w:r>
      <w:r w:rsidRPr="00C50B83">
        <w:rPr>
          <w:rFonts w:asciiTheme="minorHAnsi" w:eastAsia="Verdana" w:hAnsiTheme="minorHAnsi" w:cstheme="minorHAnsi"/>
          <w:b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b/>
          <w:sz w:val="22"/>
          <w:szCs w:val="22"/>
        </w:rPr>
        <w:t>w</w:t>
      </w:r>
      <w:r w:rsidRPr="00C50B83">
        <w:rPr>
          <w:rFonts w:asciiTheme="minorHAnsi" w:eastAsia="Verdana" w:hAnsiTheme="minorHAnsi" w:cstheme="minorHAnsi"/>
          <w:b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b/>
          <w:sz w:val="22"/>
          <w:szCs w:val="22"/>
        </w:rPr>
        <w:t>trybie</w:t>
      </w:r>
      <w:r w:rsidRPr="00C50B83">
        <w:rPr>
          <w:rFonts w:asciiTheme="minorHAnsi" w:eastAsia="Verdana" w:hAnsiTheme="minorHAnsi" w:cstheme="minorHAnsi"/>
          <w:b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b/>
          <w:sz w:val="22"/>
          <w:szCs w:val="22"/>
        </w:rPr>
        <w:t>przetargu</w:t>
      </w:r>
      <w:r w:rsidRPr="00C50B83">
        <w:rPr>
          <w:rFonts w:asciiTheme="minorHAnsi" w:eastAsia="Verdana" w:hAnsiTheme="minorHAnsi" w:cstheme="minorHAnsi"/>
          <w:b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b/>
          <w:sz w:val="22"/>
          <w:szCs w:val="22"/>
        </w:rPr>
        <w:t>nieograniczonego</w:t>
      </w:r>
      <w:r w:rsidRPr="00C50B83">
        <w:rPr>
          <w:rFonts w:asciiTheme="minorHAnsi" w:eastAsia="Verdana" w:hAnsiTheme="minorHAnsi" w:cstheme="minorHAnsi"/>
          <w:b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b/>
          <w:sz w:val="22"/>
          <w:szCs w:val="22"/>
        </w:rPr>
        <w:t>na:</w:t>
      </w:r>
      <w:r w:rsidRPr="00C50B83">
        <w:rPr>
          <w:rFonts w:asciiTheme="minorHAnsi" w:eastAsia="Verdana" w:hAnsiTheme="minorHAnsi" w:cstheme="minorHAnsi"/>
          <w:b/>
          <w:sz w:val="22"/>
          <w:szCs w:val="22"/>
        </w:rPr>
        <w:t xml:space="preserve"> </w:t>
      </w:r>
    </w:p>
    <w:p w14:paraId="687BF1D7" w14:textId="77777777" w:rsidR="00BF2EDB" w:rsidRPr="00C50B83" w:rsidRDefault="00BF2EDB" w:rsidP="00E97111">
      <w:pPr>
        <w:pStyle w:val="Zwykytekst1"/>
        <w:tabs>
          <w:tab w:val="left" w:leader="dot" w:pos="9360"/>
        </w:tabs>
        <w:spacing w:before="120"/>
        <w:jc w:val="both"/>
        <w:rPr>
          <w:rFonts w:asciiTheme="minorHAnsi" w:eastAsia="Verdana" w:hAnsiTheme="minorHAnsi" w:cstheme="minorHAnsi"/>
          <w:b/>
          <w:sz w:val="22"/>
          <w:szCs w:val="22"/>
        </w:rPr>
      </w:pPr>
    </w:p>
    <w:p w14:paraId="15E7F4A4" w14:textId="2D4CA4FF" w:rsidR="00E97111" w:rsidRPr="00C50B83" w:rsidRDefault="00E97111" w:rsidP="00E97111">
      <w:pPr>
        <w:pStyle w:val="Zwykytekst1"/>
        <w:tabs>
          <w:tab w:val="left" w:leader="dot" w:pos="936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50B83">
        <w:rPr>
          <w:rFonts w:asciiTheme="minorHAnsi" w:eastAsia="Verdana" w:hAnsiTheme="minorHAnsi" w:cstheme="minorHAnsi"/>
          <w:b/>
          <w:sz w:val="22"/>
          <w:szCs w:val="22"/>
        </w:rPr>
        <w:t>„Dostawa</w:t>
      </w:r>
      <w:r w:rsidR="00F06CCE" w:rsidRPr="00C50B83">
        <w:rPr>
          <w:rFonts w:asciiTheme="minorHAnsi" w:eastAsia="Verdana" w:hAnsiTheme="minorHAnsi" w:cstheme="minorHAnsi"/>
          <w:b/>
          <w:sz w:val="22"/>
          <w:szCs w:val="22"/>
        </w:rPr>
        <w:t xml:space="preserve"> sprzętu medycznego jednorazowego i wielorazowego użytku oraz materiałów medycznych do EKG i EEG</w:t>
      </w:r>
      <w:r w:rsidRPr="00C50B8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>”</w:t>
      </w:r>
    </w:p>
    <w:p w14:paraId="7EA0E7E7" w14:textId="77777777" w:rsidR="00E97111" w:rsidRPr="00C50B83" w:rsidRDefault="00E97111" w:rsidP="00E97111">
      <w:pPr>
        <w:pStyle w:val="Zwykytekst1"/>
        <w:tabs>
          <w:tab w:val="left" w:leader="dot" w:pos="936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7DED8F30" w14:textId="77777777" w:rsidR="00E97111" w:rsidRPr="00C50B83" w:rsidRDefault="00E97111" w:rsidP="00E97111">
      <w:pPr>
        <w:pStyle w:val="Zwykytekst1"/>
        <w:tabs>
          <w:tab w:val="left" w:leader="dot" w:pos="936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50B83">
        <w:rPr>
          <w:rFonts w:asciiTheme="minorHAnsi" w:hAnsiTheme="minorHAnsi" w:cstheme="minorHAnsi"/>
          <w:b/>
          <w:sz w:val="22"/>
          <w:szCs w:val="22"/>
        </w:rPr>
        <w:t>MY</w:t>
      </w:r>
      <w:r w:rsidRPr="00C50B83">
        <w:rPr>
          <w:rFonts w:asciiTheme="minorHAnsi" w:eastAsia="Verdana" w:hAnsiTheme="minorHAnsi" w:cstheme="minorHAnsi"/>
          <w:b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b/>
          <w:sz w:val="22"/>
          <w:szCs w:val="22"/>
        </w:rPr>
        <w:t>NIŻEJ</w:t>
      </w:r>
      <w:r w:rsidRPr="00C50B83">
        <w:rPr>
          <w:rFonts w:asciiTheme="minorHAnsi" w:eastAsia="Verdana" w:hAnsiTheme="minorHAnsi" w:cstheme="minorHAnsi"/>
          <w:b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b/>
          <w:sz w:val="22"/>
          <w:szCs w:val="22"/>
        </w:rPr>
        <w:t>PODPISANI</w:t>
      </w:r>
    </w:p>
    <w:p w14:paraId="1D9B1176" w14:textId="77777777" w:rsidR="00E97111" w:rsidRPr="00C50B83" w:rsidRDefault="00E97111" w:rsidP="00E97111">
      <w:pPr>
        <w:pStyle w:val="Zwykytekst1"/>
        <w:tabs>
          <w:tab w:val="left" w:leader="underscore" w:pos="9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50B83">
        <w:rPr>
          <w:rFonts w:asciiTheme="minorHAnsi" w:hAnsiTheme="minorHAnsi" w:cstheme="minorHAnsi"/>
          <w:sz w:val="22"/>
          <w:szCs w:val="22"/>
        </w:rPr>
        <w:tab/>
      </w:r>
    </w:p>
    <w:p w14:paraId="60F99A6E" w14:textId="77777777" w:rsidR="00E97111" w:rsidRPr="00C50B83" w:rsidRDefault="00E97111" w:rsidP="00E97111">
      <w:pPr>
        <w:pStyle w:val="Zwykytekst1"/>
        <w:tabs>
          <w:tab w:val="left" w:leader="underscore" w:pos="93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2A66180" w14:textId="77777777" w:rsidR="00E97111" w:rsidRPr="00C50B83" w:rsidRDefault="00E97111" w:rsidP="00E97111">
      <w:pPr>
        <w:pStyle w:val="Zwykytekst1"/>
        <w:tabs>
          <w:tab w:val="left" w:leader="underscore" w:pos="9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50B83">
        <w:rPr>
          <w:rFonts w:asciiTheme="minorHAnsi" w:hAnsiTheme="minorHAnsi" w:cstheme="minorHAnsi"/>
          <w:sz w:val="22"/>
          <w:szCs w:val="22"/>
        </w:rPr>
        <w:tab/>
      </w:r>
    </w:p>
    <w:p w14:paraId="23F748CA" w14:textId="77777777" w:rsidR="00E97111" w:rsidRPr="00C50B83" w:rsidRDefault="00E97111" w:rsidP="00E97111">
      <w:pPr>
        <w:pStyle w:val="Zwykytekst1"/>
        <w:tabs>
          <w:tab w:val="left" w:leader="dot" w:pos="936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50B83">
        <w:rPr>
          <w:rFonts w:asciiTheme="minorHAnsi" w:hAnsiTheme="minorHAnsi" w:cstheme="minorHAnsi"/>
          <w:sz w:val="22"/>
          <w:szCs w:val="22"/>
        </w:rPr>
        <w:t>działając</w:t>
      </w:r>
      <w:r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sz w:val="22"/>
          <w:szCs w:val="22"/>
        </w:rPr>
        <w:t>w</w:t>
      </w:r>
      <w:r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sz w:val="22"/>
          <w:szCs w:val="22"/>
        </w:rPr>
        <w:t>imieniu</w:t>
      </w:r>
      <w:r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sz w:val="22"/>
          <w:szCs w:val="22"/>
        </w:rPr>
        <w:t>i</w:t>
      </w:r>
      <w:r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sz w:val="22"/>
          <w:szCs w:val="22"/>
        </w:rPr>
        <w:t>na</w:t>
      </w:r>
      <w:r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sz w:val="22"/>
          <w:szCs w:val="22"/>
        </w:rPr>
        <w:t>rzecz</w:t>
      </w:r>
    </w:p>
    <w:p w14:paraId="60B02654" w14:textId="77777777" w:rsidR="00E97111" w:rsidRPr="00C50B83" w:rsidRDefault="00E97111" w:rsidP="00E97111">
      <w:pPr>
        <w:pStyle w:val="Zwykytekst1"/>
        <w:tabs>
          <w:tab w:val="left" w:leader="underscore" w:pos="9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50B83">
        <w:rPr>
          <w:rFonts w:asciiTheme="minorHAnsi" w:hAnsiTheme="minorHAnsi" w:cstheme="minorHAnsi"/>
          <w:sz w:val="22"/>
          <w:szCs w:val="22"/>
        </w:rPr>
        <w:tab/>
      </w:r>
    </w:p>
    <w:p w14:paraId="60BB4027" w14:textId="77777777" w:rsidR="00E97111" w:rsidRPr="00C50B83" w:rsidRDefault="00E97111" w:rsidP="00E97111">
      <w:pPr>
        <w:pStyle w:val="Zwykytekst1"/>
        <w:tabs>
          <w:tab w:val="left" w:leader="underscore" w:pos="93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9609EB3" w14:textId="477B672F" w:rsidR="00E97111" w:rsidRPr="00C50B83" w:rsidRDefault="00E97111" w:rsidP="00E97111">
      <w:pPr>
        <w:pStyle w:val="Zwykytekst1"/>
        <w:tabs>
          <w:tab w:val="left" w:leader="underscore" w:pos="9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50B83">
        <w:rPr>
          <w:rFonts w:asciiTheme="minorHAnsi" w:hAnsiTheme="minorHAnsi" w:cstheme="minorHAnsi"/>
          <w:sz w:val="22"/>
          <w:szCs w:val="22"/>
        </w:rPr>
        <w:tab/>
      </w:r>
    </w:p>
    <w:p w14:paraId="7AB5103E" w14:textId="77777777" w:rsidR="00E97111" w:rsidRPr="00C50B83" w:rsidRDefault="00E97111" w:rsidP="00E97111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i/>
          <w:sz w:val="22"/>
          <w:szCs w:val="22"/>
        </w:rPr>
      </w:pPr>
      <w:r w:rsidRPr="00C50B83">
        <w:rPr>
          <w:rFonts w:asciiTheme="minorHAnsi" w:eastAsia="Verdana" w:hAnsiTheme="minorHAnsi" w:cstheme="minorHAnsi"/>
          <w:i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i/>
          <w:sz w:val="22"/>
          <w:szCs w:val="22"/>
        </w:rPr>
        <w:t>(nazwa</w:t>
      </w:r>
      <w:r w:rsidRPr="00C50B83">
        <w:rPr>
          <w:rFonts w:asciiTheme="minorHAnsi" w:eastAsia="Verdana" w:hAnsiTheme="minorHAnsi" w:cstheme="minorHAnsi"/>
          <w:i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i/>
          <w:sz w:val="22"/>
          <w:szCs w:val="22"/>
        </w:rPr>
        <w:t>(firma)</w:t>
      </w:r>
      <w:r w:rsidRPr="00C50B83">
        <w:rPr>
          <w:rFonts w:asciiTheme="minorHAnsi" w:eastAsia="Verdana" w:hAnsiTheme="minorHAnsi" w:cstheme="minorHAnsi"/>
          <w:i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i/>
          <w:sz w:val="22"/>
          <w:szCs w:val="22"/>
        </w:rPr>
        <w:t>dokładny</w:t>
      </w:r>
      <w:r w:rsidRPr="00C50B83">
        <w:rPr>
          <w:rFonts w:asciiTheme="minorHAnsi" w:eastAsia="Verdana" w:hAnsiTheme="minorHAnsi" w:cstheme="minorHAnsi"/>
          <w:i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i/>
          <w:sz w:val="22"/>
          <w:szCs w:val="22"/>
        </w:rPr>
        <w:t>adres</w:t>
      </w:r>
      <w:r w:rsidRPr="00C50B83">
        <w:rPr>
          <w:rFonts w:asciiTheme="minorHAnsi" w:eastAsia="Verdana" w:hAnsiTheme="minorHAnsi" w:cstheme="minorHAnsi"/>
          <w:i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i/>
          <w:sz w:val="22"/>
          <w:szCs w:val="22"/>
        </w:rPr>
        <w:t>Wykonawcy/Wykonawców)</w:t>
      </w:r>
    </w:p>
    <w:p w14:paraId="0F3D04DA" w14:textId="3B046ACE" w:rsidR="00E97111" w:rsidRPr="00C50B83" w:rsidRDefault="00E97111" w:rsidP="00E97111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i/>
          <w:sz w:val="22"/>
          <w:szCs w:val="22"/>
        </w:rPr>
      </w:pPr>
      <w:r w:rsidRPr="00C50B83">
        <w:rPr>
          <w:rFonts w:asciiTheme="minorHAnsi" w:hAnsiTheme="minorHAnsi" w:cstheme="minorHAnsi"/>
          <w:i/>
          <w:sz w:val="22"/>
          <w:szCs w:val="22"/>
        </w:rPr>
        <w:t>(w</w:t>
      </w:r>
      <w:r w:rsidRPr="00C50B83">
        <w:rPr>
          <w:rFonts w:asciiTheme="minorHAnsi" w:eastAsia="Verdana" w:hAnsiTheme="minorHAnsi" w:cstheme="minorHAnsi"/>
          <w:i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i/>
          <w:sz w:val="22"/>
          <w:szCs w:val="22"/>
        </w:rPr>
        <w:t>przypadku</w:t>
      </w:r>
      <w:r w:rsidRPr="00C50B83">
        <w:rPr>
          <w:rFonts w:asciiTheme="minorHAnsi" w:eastAsia="Verdana" w:hAnsiTheme="minorHAnsi" w:cstheme="minorHAnsi"/>
          <w:i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i/>
          <w:sz w:val="22"/>
          <w:szCs w:val="22"/>
        </w:rPr>
        <w:t>składania</w:t>
      </w:r>
      <w:r w:rsidRPr="00C50B83">
        <w:rPr>
          <w:rFonts w:asciiTheme="minorHAnsi" w:eastAsia="Verdana" w:hAnsiTheme="minorHAnsi" w:cstheme="minorHAnsi"/>
          <w:i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i/>
          <w:sz w:val="22"/>
          <w:szCs w:val="22"/>
        </w:rPr>
        <w:t>oferty</w:t>
      </w:r>
      <w:r w:rsidRPr="00C50B83">
        <w:rPr>
          <w:rFonts w:asciiTheme="minorHAnsi" w:eastAsia="Verdana" w:hAnsiTheme="minorHAnsi" w:cstheme="minorHAnsi"/>
          <w:i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i/>
          <w:sz w:val="22"/>
          <w:szCs w:val="22"/>
        </w:rPr>
        <w:t>przez</w:t>
      </w:r>
      <w:r w:rsidRPr="00C50B83">
        <w:rPr>
          <w:rFonts w:asciiTheme="minorHAnsi" w:eastAsia="Verdana" w:hAnsiTheme="minorHAnsi" w:cstheme="minorHAnsi"/>
          <w:i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i/>
          <w:sz w:val="22"/>
          <w:szCs w:val="22"/>
        </w:rPr>
        <w:t>podmioty</w:t>
      </w:r>
      <w:r w:rsidRPr="00C50B83">
        <w:rPr>
          <w:rFonts w:asciiTheme="minorHAnsi" w:eastAsia="Verdana" w:hAnsiTheme="minorHAnsi" w:cstheme="minorHAnsi"/>
          <w:i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i/>
          <w:sz w:val="22"/>
          <w:szCs w:val="22"/>
        </w:rPr>
        <w:t>występujące</w:t>
      </w:r>
      <w:r w:rsidRPr="00C50B83">
        <w:rPr>
          <w:rFonts w:asciiTheme="minorHAnsi" w:eastAsia="Verdana" w:hAnsiTheme="minorHAnsi" w:cstheme="minorHAnsi"/>
          <w:i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i/>
          <w:sz w:val="22"/>
          <w:szCs w:val="22"/>
        </w:rPr>
        <w:t>wspólnie</w:t>
      </w:r>
      <w:r w:rsidRPr="00C50B83">
        <w:rPr>
          <w:rFonts w:asciiTheme="minorHAnsi" w:eastAsia="Verdana" w:hAnsiTheme="minorHAnsi" w:cstheme="minorHAnsi"/>
          <w:i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i/>
          <w:sz w:val="22"/>
          <w:szCs w:val="22"/>
        </w:rPr>
        <w:t>podać</w:t>
      </w:r>
      <w:r w:rsidRPr="00C50B83">
        <w:rPr>
          <w:rFonts w:asciiTheme="minorHAnsi" w:eastAsia="Verdana" w:hAnsiTheme="minorHAnsi" w:cstheme="minorHAnsi"/>
          <w:i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i/>
          <w:sz w:val="22"/>
          <w:szCs w:val="22"/>
        </w:rPr>
        <w:t>nazwy(firmy)</w:t>
      </w:r>
      <w:r w:rsidRPr="00C50B83">
        <w:rPr>
          <w:rFonts w:asciiTheme="minorHAnsi" w:eastAsia="Verdana" w:hAnsiTheme="minorHAnsi" w:cstheme="minorHAnsi"/>
          <w:i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i/>
          <w:sz w:val="22"/>
          <w:szCs w:val="22"/>
        </w:rPr>
        <w:t>i dokładne</w:t>
      </w:r>
      <w:r w:rsidRPr="00C50B83">
        <w:rPr>
          <w:rFonts w:asciiTheme="minorHAnsi" w:eastAsia="Verdana" w:hAnsiTheme="minorHAnsi" w:cstheme="minorHAnsi"/>
          <w:i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i/>
          <w:sz w:val="22"/>
          <w:szCs w:val="22"/>
        </w:rPr>
        <w:t>adresy</w:t>
      </w:r>
      <w:r w:rsidRPr="00C50B83">
        <w:rPr>
          <w:rFonts w:asciiTheme="minorHAnsi" w:eastAsia="Verdana" w:hAnsiTheme="minorHAnsi" w:cstheme="minorHAnsi"/>
          <w:i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i/>
          <w:sz w:val="22"/>
          <w:szCs w:val="22"/>
        </w:rPr>
        <w:t>wszystkich</w:t>
      </w:r>
      <w:r w:rsidRPr="00C50B83">
        <w:rPr>
          <w:rFonts w:asciiTheme="minorHAnsi" w:eastAsia="Verdana" w:hAnsiTheme="minorHAnsi" w:cstheme="minorHAnsi"/>
          <w:i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i/>
          <w:sz w:val="22"/>
          <w:szCs w:val="22"/>
        </w:rPr>
        <w:t>wspólników</w:t>
      </w:r>
      <w:r w:rsidRPr="00C50B83">
        <w:rPr>
          <w:rFonts w:asciiTheme="minorHAnsi" w:eastAsia="Verdana" w:hAnsiTheme="minorHAnsi" w:cstheme="minorHAnsi"/>
          <w:i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i/>
          <w:sz w:val="22"/>
          <w:szCs w:val="22"/>
        </w:rPr>
        <w:t>spółki</w:t>
      </w:r>
      <w:r w:rsidRPr="00C50B83">
        <w:rPr>
          <w:rFonts w:asciiTheme="minorHAnsi" w:eastAsia="Verdana" w:hAnsiTheme="minorHAnsi" w:cstheme="minorHAnsi"/>
          <w:i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i/>
          <w:sz w:val="22"/>
          <w:szCs w:val="22"/>
        </w:rPr>
        <w:t>cywilnej</w:t>
      </w:r>
      <w:r w:rsidRPr="00C50B83">
        <w:rPr>
          <w:rFonts w:asciiTheme="minorHAnsi" w:eastAsia="Verdana" w:hAnsiTheme="minorHAnsi" w:cstheme="minorHAnsi"/>
          <w:i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i/>
          <w:sz w:val="22"/>
          <w:szCs w:val="22"/>
        </w:rPr>
        <w:t>lub</w:t>
      </w:r>
      <w:r w:rsidRPr="00C50B83">
        <w:rPr>
          <w:rFonts w:asciiTheme="minorHAnsi" w:eastAsia="Verdana" w:hAnsiTheme="minorHAnsi" w:cstheme="minorHAnsi"/>
          <w:i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i/>
          <w:sz w:val="22"/>
          <w:szCs w:val="22"/>
        </w:rPr>
        <w:t>członków</w:t>
      </w:r>
      <w:r w:rsidRPr="00C50B83">
        <w:rPr>
          <w:rFonts w:asciiTheme="minorHAnsi" w:eastAsia="Verdana" w:hAnsiTheme="minorHAnsi" w:cstheme="minorHAnsi"/>
          <w:i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i/>
          <w:sz w:val="22"/>
          <w:szCs w:val="22"/>
        </w:rPr>
        <w:t>konsorcjum)</w:t>
      </w:r>
    </w:p>
    <w:p w14:paraId="5B409309" w14:textId="77777777" w:rsidR="00BF2EDB" w:rsidRPr="00C50B83" w:rsidRDefault="00BF2EDB" w:rsidP="00B33611">
      <w:pPr>
        <w:pStyle w:val="Zwykytekst1"/>
        <w:tabs>
          <w:tab w:val="left" w:leader="dot" w:pos="9072"/>
        </w:tabs>
        <w:rPr>
          <w:rFonts w:asciiTheme="minorHAnsi" w:hAnsiTheme="minorHAnsi" w:cstheme="minorHAnsi"/>
          <w:b/>
          <w:sz w:val="22"/>
          <w:szCs w:val="22"/>
        </w:rPr>
      </w:pPr>
    </w:p>
    <w:p w14:paraId="0BB52273" w14:textId="51BD6581" w:rsidR="00BF2EDB" w:rsidRPr="00C50B83" w:rsidRDefault="00E97111" w:rsidP="00F40C1F">
      <w:pPr>
        <w:pStyle w:val="Zwykytekst1"/>
        <w:numPr>
          <w:ilvl w:val="0"/>
          <w:numId w:val="1"/>
        </w:numPr>
        <w:spacing w:line="360" w:lineRule="exact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C50B83">
        <w:rPr>
          <w:rFonts w:asciiTheme="minorHAnsi" w:hAnsiTheme="minorHAnsi" w:cstheme="minorHAnsi"/>
          <w:b/>
          <w:sz w:val="22"/>
          <w:szCs w:val="22"/>
        </w:rPr>
        <w:t>SKŁADAMY</w:t>
      </w:r>
      <w:r w:rsidRPr="00C50B83">
        <w:rPr>
          <w:rFonts w:asciiTheme="minorHAnsi" w:eastAsia="Verdana" w:hAnsiTheme="minorHAnsi" w:cstheme="minorHAnsi"/>
          <w:b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b/>
          <w:sz w:val="22"/>
          <w:szCs w:val="22"/>
        </w:rPr>
        <w:t>OFERTĘ</w:t>
      </w:r>
      <w:r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sz w:val="22"/>
          <w:szCs w:val="22"/>
        </w:rPr>
        <w:t>na</w:t>
      </w:r>
      <w:r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sz w:val="22"/>
          <w:szCs w:val="22"/>
        </w:rPr>
        <w:t>wykonanie</w:t>
      </w:r>
      <w:r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sz w:val="22"/>
          <w:szCs w:val="22"/>
        </w:rPr>
        <w:t>przedmiotu</w:t>
      </w:r>
      <w:r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sz w:val="22"/>
          <w:szCs w:val="22"/>
        </w:rPr>
        <w:t>zamówienia</w:t>
      </w:r>
      <w:r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sz w:val="22"/>
          <w:szCs w:val="22"/>
        </w:rPr>
        <w:t>zgodnie</w:t>
      </w:r>
      <w:r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sz w:val="22"/>
          <w:szCs w:val="22"/>
        </w:rPr>
        <w:t>ze</w:t>
      </w:r>
      <w:r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sz w:val="22"/>
          <w:szCs w:val="22"/>
        </w:rPr>
        <w:t> Specyfikacją</w:t>
      </w:r>
      <w:r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sz w:val="22"/>
          <w:szCs w:val="22"/>
        </w:rPr>
        <w:t>Warunków</w:t>
      </w:r>
      <w:r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sz w:val="22"/>
          <w:szCs w:val="22"/>
        </w:rPr>
        <w:t>Zamówienia.</w:t>
      </w:r>
      <w:r w:rsidRPr="00C50B83">
        <w:rPr>
          <w:rFonts w:asciiTheme="minorHAnsi" w:eastAsia="Verdana" w:hAnsiTheme="minorHAnsi" w:cstheme="minorHAnsi"/>
          <w:sz w:val="22"/>
          <w:szCs w:val="22"/>
        </w:rPr>
        <w:t xml:space="preserve">  </w:t>
      </w:r>
    </w:p>
    <w:p w14:paraId="3401F2B6" w14:textId="46CD4AFF" w:rsidR="00E97111" w:rsidRPr="00C50B83" w:rsidRDefault="00E97111" w:rsidP="00F40C1F">
      <w:pPr>
        <w:pStyle w:val="Zwykytekst1"/>
        <w:numPr>
          <w:ilvl w:val="0"/>
          <w:numId w:val="1"/>
        </w:numPr>
        <w:spacing w:line="36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50B83">
        <w:rPr>
          <w:rFonts w:asciiTheme="minorHAnsi" w:hAnsiTheme="minorHAnsi" w:cstheme="minorHAnsi"/>
          <w:b/>
          <w:sz w:val="22"/>
          <w:szCs w:val="22"/>
        </w:rPr>
        <w:t>OŚWIADCZAMY,</w:t>
      </w:r>
      <w:r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sz w:val="22"/>
          <w:szCs w:val="22"/>
        </w:rPr>
        <w:t>że</w:t>
      </w:r>
      <w:r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sz w:val="22"/>
          <w:szCs w:val="22"/>
        </w:rPr>
        <w:t>zapoznaliśmy</w:t>
      </w:r>
      <w:r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sz w:val="22"/>
          <w:szCs w:val="22"/>
        </w:rPr>
        <w:t>się</w:t>
      </w:r>
      <w:r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sz w:val="22"/>
          <w:szCs w:val="22"/>
        </w:rPr>
        <w:t>ze</w:t>
      </w:r>
      <w:r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sz w:val="22"/>
          <w:szCs w:val="22"/>
        </w:rPr>
        <w:t>Specyfikacją</w:t>
      </w:r>
      <w:r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sz w:val="22"/>
          <w:szCs w:val="22"/>
        </w:rPr>
        <w:t>Warunków</w:t>
      </w:r>
      <w:r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sz w:val="22"/>
          <w:szCs w:val="22"/>
        </w:rPr>
        <w:t>Zamówienia</w:t>
      </w:r>
      <w:r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sz w:val="22"/>
          <w:szCs w:val="22"/>
        </w:rPr>
        <w:t>(SWZ)</w:t>
      </w:r>
      <w:r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sz w:val="22"/>
          <w:szCs w:val="22"/>
        </w:rPr>
        <w:t>oraz</w:t>
      </w:r>
      <w:r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sz w:val="22"/>
          <w:szCs w:val="22"/>
        </w:rPr>
        <w:t>wyjaśnieniami</w:t>
      </w:r>
      <w:r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sz w:val="22"/>
          <w:szCs w:val="22"/>
        </w:rPr>
        <w:t>i</w:t>
      </w:r>
      <w:r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sz w:val="22"/>
          <w:szCs w:val="22"/>
        </w:rPr>
        <w:t>zmianami</w:t>
      </w:r>
      <w:r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sz w:val="22"/>
          <w:szCs w:val="22"/>
        </w:rPr>
        <w:t>SWZ</w:t>
      </w:r>
      <w:r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sz w:val="22"/>
          <w:szCs w:val="22"/>
        </w:rPr>
        <w:t>przekazanymi</w:t>
      </w:r>
      <w:r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sz w:val="22"/>
          <w:szCs w:val="22"/>
        </w:rPr>
        <w:t>przez</w:t>
      </w:r>
      <w:r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sz w:val="22"/>
          <w:szCs w:val="22"/>
        </w:rPr>
        <w:t>Zamawiającego</w:t>
      </w:r>
      <w:r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sz w:val="22"/>
          <w:szCs w:val="22"/>
        </w:rPr>
        <w:t>i uznajemy</w:t>
      </w:r>
      <w:r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sz w:val="22"/>
          <w:szCs w:val="22"/>
        </w:rPr>
        <w:t>się</w:t>
      </w:r>
      <w:r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sz w:val="22"/>
          <w:szCs w:val="22"/>
        </w:rPr>
        <w:t>za</w:t>
      </w:r>
      <w:r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sz w:val="22"/>
          <w:szCs w:val="22"/>
        </w:rPr>
        <w:t>związanych</w:t>
      </w:r>
      <w:r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sz w:val="22"/>
          <w:szCs w:val="22"/>
        </w:rPr>
        <w:t>określonymi</w:t>
      </w:r>
      <w:r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sz w:val="22"/>
          <w:szCs w:val="22"/>
        </w:rPr>
        <w:t>w</w:t>
      </w:r>
      <w:r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sz w:val="22"/>
          <w:szCs w:val="22"/>
        </w:rPr>
        <w:t>nich</w:t>
      </w:r>
      <w:r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sz w:val="22"/>
          <w:szCs w:val="22"/>
        </w:rPr>
        <w:t>postanowieniami</w:t>
      </w:r>
      <w:r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sz w:val="22"/>
          <w:szCs w:val="22"/>
        </w:rPr>
        <w:t>i zasadami</w:t>
      </w:r>
      <w:r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sz w:val="22"/>
          <w:szCs w:val="22"/>
        </w:rPr>
        <w:t>postępowania.</w:t>
      </w:r>
    </w:p>
    <w:p w14:paraId="2803F616" w14:textId="788B9B60" w:rsidR="00BF2EDB" w:rsidRDefault="00BF2EDB" w:rsidP="00BF2EDB">
      <w:pPr>
        <w:pStyle w:val="Zwykytekst1"/>
        <w:spacing w:line="360" w:lineRule="exac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ED4AA83" w14:textId="5F9E2826" w:rsidR="00F041B4" w:rsidRDefault="00F041B4" w:rsidP="00BF2EDB">
      <w:pPr>
        <w:pStyle w:val="Zwykytekst1"/>
        <w:spacing w:line="360" w:lineRule="exac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1771B5C" w14:textId="77777777" w:rsidR="00F041B4" w:rsidRPr="00C50B83" w:rsidRDefault="00F041B4" w:rsidP="00BF2EDB">
      <w:pPr>
        <w:pStyle w:val="Zwykytekst1"/>
        <w:spacing w:line="360" w:lineRule="exac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9C8FFEA" w14:textId="55780FF6" w:rsidR="00E97111" w:rsidRPr="00C50B83" w:rsidRDefault="00E97111" w:rsidP="00F40C1F">
      <w:pPr>
        <w:pStyle w:val="Zwykytekst1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50B83">
        <w:rPr>
          <w:rFonts w:asciiTheme="minorHAnsi" w:hAnsiTheme="minorHAnsi" w:cstheme="minorHAnsi"/>
          <w:b/>
          <w:sz w:val="22"/>
          <w:szCs w:val="22"/>
        </w:rPr>
        <w:lastRenderedPageBreak/>
        <w:t>OFERUJEMY</w:t>
      </w:r>
      <w:r w:rsidRPr="00C50B83">
        <w:rPr>
          <w:rFonts w:asciiTheme="minorHAnsi" w:eastAsia="Verdana" w:hAnsiTheme="minorHAnsi" w:cstheme="minorHAnsi"/>
          <w:b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b/>
          <w:sz w:val="22"/>
          <w:szCs w:val="22"/>
        </w:rPr>
        <w:t>wykonanie</w:t>
      </w:r>
      <w:r w:rsidRPr="00C50B83">
        <w:rPr>
          <w:rFonts w:asciiTheme="minorHAnsi" w:eastAsia="Verdana" w:hAnsiTheme="minorHAnsi" w:cstheme="minorHAnsi"/>
          <w:b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b/>
          <w:sz w:val="22"/>
          <w:szCs w:val="22"/>
        </w:rPr>
        <w:t>przedmiotu</w:t>
      </w:r>
      <w:r w:rsidRPr="00C50B83">
        <w:rPr>
          <w:rFonts w:asciiTheme="minorHAnsi" w:eastAsia="Verdana" w:hAnsiTheme="minorHAnsi" w:cstheme="minorHAnsi"/>
          <w:b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b/>
          <w:sz w:val="22"/>
          <w:szCs w:val="22"/>
        </w:rPr>
        <w:t>zamówienia</w:t>
      </w:r>
      <w:r w:rsidRPr="00C50B83">
        <w:rPr>
          <w:rFonts w:asciiTheme="minorHAnsi" w:eastAsia="Verdana" w:hAnsiTheme="minorHAnsi" w:cstheme="minorHAnsi"/>
          <w:b/>
          <w:sz w:val="22"/>
          <w:szCs w:val="22"/>
        </w:rPr>
        <w:t xml:space="preserve"> za cenę</w:t>
      </w:r>
      <w:r w:rsidRPr="00C50B83">
        <w:rPr>
          <w:rFonts w:asciiTheme="minorHAnsi" w:eastAsia="Verdana" w:hAnsiTheme="minorHAnsi" w:cstheme="minorHAnsi"/>
          <w:b/>
          <w:color w:val="0070C0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b/>
          <w:sz w:val="22"/>
          <w:szCs w:val="22"/>
        </w:rPr>
        <w:t>łącznie</w:t>
      </w:r>
      <w:r w:rsidRPr="00C50B83">
        <w:rPr>
          <w:rFonts w:asciiTheme="minorHAnsi" w:eastAsia="Verdana" w:hAnsiTheme="minorHAnsi" w:cstheme="minorHAnsi"/>
          <w:b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b/>
          <w:sz w:val="22"/>
          <w:szCs w:val="22"/>
        </w:rPr>
        <w:t>w</w:t>
      </w:r>
      <w:r w:rsidRPr="00C50B83">
        <w:rPr>
          <w:rFonts w:asciiTheme="minorHAnsi" w:eastAsia="Verdana" w:hAnsiTheme="minorHAnsi" w:cstheme="minorHAnsi"/>
          <w:b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b/>
          <w:sz w:val="22"/>
          <w:szCs w:val="22"/>
        </w:rPr>
        <w:t>wysokości:</w:t>
      </w:r>
    </w:p>
    <w:p w14:paraId="63C9135B" w14:textId="2E15D9DD" w:rsidR="00E97111" w:rsidRPr="00C50B83" w:rsidRDefault="00FB7384" w:rsidP="00F041B4">
      <w:pPr>
        <w:pStyle w:val="Zwykytekst1"/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t>Pakiet nr  1</w:t>
      </w:r>
      <w:r w:rsidR="00E97111" w:rsidRPr="00C50B83">
        <w:rPr>
          <w:rFonts w:asciiTheme="minorHAnsi" w:hAnsiTheme="minorHAnsi" w:cstheme="minorHAnsi"/>
          <w:b/>
          <w:color w:val="000000"/>
          <w:sz w:val="22"/>
          <w:szCs w:val="22"/>
        </w:rPr>
        <w:br/>
        <w:t>netto:</w:t>
      </w:r>
      <w:r w:rsidR="00E97111" w:rsidRPr="00C50B8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>……………………………</w:t>
      </w:r>
      <w:r w:rsidR="00E97111" w:rsidRPr="00C50B83">
        <w:rPr>
          <w:rFonts w:asciiTheme="minorHAnsi" w:hAnsiTheme="minorHAnsi" w:cstheme="minorHAnsi"/>
          <w:b/>
          <w:color w:val="000000"/>
          <w:sz w:val="22"/>
          <w:szCs w:val="22"/>
        </w:rPr>
        <w:t>..</w:t>
      </w:r>
      <w:r w:rsidR="00E97111" w:rsidRPr="00C50B8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 xml:space="preserve">  </w:t>
      </w:r>
    </w:p>
    <w:p w14:paraId="33F87C7A" w14:textId="34EBFE09" w:rsidR="00E97111" w:rsidRPr="00C50B83" w:rsidRDefault="00E97111" w:rsidP="00F041B4">
      <w:pPr>
        <w:pStyle w:val="tekstwstpny"/>
        <w:suppressAutoHyphens w:val="0"/>
        <w:spacing w:before="0" w:after="0"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t>VAT:...</w:t>
      </w:r>
      <w:r w:rsidRPr="00C50B8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>…………………</w:t>
      </w: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t>............</w:t>
      </w:r>
    </w:p>
    <w:p w14:paraId="3D022688" w14:textId="6161854A" w:rsidR="00656131" w:rsidRPr="00C50B83" w:rsidRDefault="00E97111" w:rsidP="00F041B4">
      <w:pPr>
        <w:pStyle w:val="tekstwstpny"/>
        <w:suppressAutoHyphens w:val="0"/>
        <w:spacing w:before="0" w:after="0"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t>brutto:</w:t>
      </w:r>
      <w:r w:rsidRPr="00C50B8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>………………………</w:t>
      </w: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  <w:r w:rsidRPr="00C50B8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>…</w:t>
      </w: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t>..</w:t>
      </w:r>
    </w:p>
    <w:p w14:paraId="00312D02" w14:textId="168D14A3" w:rsidR="00FB7384" w:rsidRPr="00C50B83" w:rsidRDefault="00033B97" w:rsidP="00656131">
      <w:pPr>
        <w:spacing w:line="480" w:lineRule="auto"/>
        <w:jc w:val="both"/>
        <w:rPr>
          <w:rFonts w:asciiTheme="minorHAnsi" w:hAnsiTheme="minorHAnsi" w:cstheme="minorHAnsi"/>
        </w:rPr>
      </w:pPr>
      <w:r w:rsidRPr="00C50B83">
        <w:rPr>
          <w:rFonts w:asciiTheme="minorHAnsi" w:eastAsia="Verdana" w:hAnsiTheme="minorHAnsi" w:cstheme="minorHAnsi"/>
          <w:b/>
          <w:color w:val="000000"/>
        </w:rPr>
        <w:t>termin dostawy …………………. dni roboczych</w:t>
      </w:r>
    </w:p>
    <w:p w14:paraId="63F31DC3" w14:textId="1900C724" w:rsidR="00FB7384" w:rsidRPr="00C50B83" w:rsidRDefault="00FB7384" w:rsidP="00F041B4">
      <w:pPr>
        <w:pStyle w:val="Zwykytekst1"/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t>Pakiet nr  2</w:t>
      </w: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br/>
        <w:t>netto:</w:t>
      </w:r>
      <w:r w:rsidRPr="00C50B8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>……………………………</w:t>
      </w: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t>..</w:t>
      </w:r>
      <w:r w:rsidRPr="00C50B8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 xml:space="preserve">  </w:t>
      </w:r>
    </w:p>
    <w:p w14:paraId="00C9AD71" w14:textId="667EE1C1" w:rsidR="00FB7384" w:rsidRPr="00C50B83" w:rsidRDefault="00FB7384" w:rsidP="00F041B4">
      <w:pPr>
        <w:pStyle w:val="tekstwstpny"/>
        <w:suppressAutoHyphens w:val="0"/>
        <w:spacing w:before="0" w:after="0"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t>VAT:...</w:t>
      </w:r>
      <w:r w:rsidRPr="00C50B8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>…………………</w:t>
      </w: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t>............</w:t>
      </w:r>
    </w:p>
    <w:p w14:paraId="61D1AD61" w14:textId="75436529" w:rsidR="00033B97" w:rsidRPr="00F041B4" w:rsidRDefault="00FB7384" w:rsidP="00F041B4">
      <w:pPr>
        <w:pStyle w:val="tekstwstpny"/>
        <w:suppressAutoHyphens w:val="0"/>
        <w:spacing w:before="0" w:after="0" w:line="360" w:lineRule="auto"/>
        <w:jc w:val="both"/>
        <w:rPr>
          <w:rFonts w:asciiTheme="minorHAnsi" w:eastAsia="Verdana" w:hAnsiTheme="minorHAnsi" w:cstheme="minorHAnsi"/>
          <w:b/>
          <w:color w:val="000000"/>
          <w:sz w:val="22"/>
          <w:szCs w:val="22"/>
        </w:rPr>
      </w:pP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t>brutto:</w:t>
      </w:r>
      <w:r w:rsidRPr="00C50B8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>………………………</w:t>
      </w: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  <w:r w:rsidRPr="00C50B8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>…</w:t>
      </w: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t>..</w:t>
      </w:r>
      <w:r w:rsidRPr="00C50B8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 xml:space="preserve"> </w:t>
      </w:r>
    </w:p>
    <w:p w14:paraId="428FFFC2" w14:textId="67E81492" w:rsidR="00F06CCE" w:rsidRPr="00C50B83" w:rsidRDefault="00033B97" w:rsidP="00F041B4">
      <w:pPr>
        <w:spacing w:after="0" w:line="360" w:lineRule="auto"/>
        <w:jc w:val="both"/>
        <w:rPr>
          <w:rFonts w:asciiTheme="minorHAnsi" w:eastAsia="Verdana" w:hAnsiTheme="minorHAnsi" w:cstheme="minorHAnsi"/>
          <w:b/>
          <w:color w:val="000000"/>
        </w:rPr>
      </w:pPr>
      <w:r w:rsidRPr="00C50B83">
        <w:rPr>
          <w:rFonts w:asciiTheme="minorHAnsi" w:eastAsia="Verdana" w:hAnsiTheme="minorHAnsi" w:cstheme="minorHAnsi"/>
          <w:b/>
          <w:color w:val="000000"/>
        </w:rPr>
        <w:t>termin dostawy …………………. dni roboczyc</w:t>
      </w:r>
      <w:r w:rsidR="00E060B5" w:rsidRPr="00C50B83">
        <w:rPr>
          <w:rFonts w:asciiTheme="minorHAnsi" w:eastAsia="Verdana" w:hAnsiTheme="minorHAnsi" w:cstheme="minorHAnsi"/>
          <w:b/>
          <w:color w:val="000000"/>
        </w:rPr>
        <w:t>h</w:t>
      </w:r>
    </w:p>
    <w:p w14:paraId="33740400" w14:textId="77777777" w:rsidR="00F041B4" w:rsidRDefault="00F041B4" w:rsidP="00F041B4">
      <w:pPr>
        <w:pStyle w:val="Zwykytekst1"/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C18D8F8" w14:textId="2CA7910A" w:rsidR="00F06CCE" w:rsidRPr="00C50B83" w:rsidRDefault="00F06CCE" w:rsidP="00F041B4">
      <w:pPr>
        <w:pStyle w:val="Zwykytekst1"/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t>Pakiet nr  3</w:t>
      </w: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br/>
        <w:t>netto:</w:t>
      </w:r>
      <w:r w:rsidRPr="00C50B8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>……………………………</w:t>
      </w: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t>..</w:t>
      </w:r>
      <w:r w:rsidRPr="00C50B8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 xml:space="preserve">  </w:t>
      </w:r>
    </w:p>
    <w:p w14:paraId="30485412" w14:textId="04CA45E7" w:rsidR="00F06CCE" w:rsidRPr="00C50B83" w:rsidRDefault="00F06CCE" w:rsidP="00F041B4">
      <w:pPr>
        <w:pStyle w:val="tekstwstpny"/>
        <w:suppressAutoHyphens w:val="0"/>
        <w:spacing w:before="0" w:after="0"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t>VAT:...</w:t>
      </w:r>
      <w:r w:rsidRPr="00C50B8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>…………………</w:t>
      </w: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t>............</w:t>
      </w:r>
    </w:p>
    <w:p w14:paraId="3A3A40B2" w14:textId="358CCAB5" w:rsidR="00F06CCE" w:rsidRPr="00F041B4" w:rsidRDefault="00F06CCE" w:rsidP="00F041B4">
      <w:pPr>
        <w:pStyle w:val="tekstwstpny"/>
        <w:suppressAutoHyphens w:val="0"/>
        <w:spacing w:before="0" w:after="0" w:line="360" w:lineRule="auto"/>
        <w:jc w:val="both"/>
        <w:rPr>
          <w:rFonts w:asciiTheme="minorHAnsi" w:eastAsia="Verdana" w:hAnsiTheme="minorHAnsi" w:cstheme="minorHAnsi"/>
          <w:b/>
          <w:color w:val="000000"/>
          <w:sz w:val="22"/>
          <w:szCs w:val="22"/>
        </w:rPr>
      </w:pP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t>brutto:</w:t>
      </w:r>
      <w:r w:rsidRPr="00C50B8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>………………………</w:t>
      </w: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  <w:r w:rsidRPr="00C50B8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>…</w:t>
      </w: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t>..</w:t>
      </w:r>
      <w:r w:rsidRPr="00C50B8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 xml:space="preserve"> </w:t>
      </w:r>
    </w:p>
    <w:p w14:paraId="700DBDEB" w14:textId="0D2C16C0" w:rsidR="00F06CCE" w:rsidRPr="00C50B83" w:rsidRDefault="00F06CCE" w:rsidP="00F041B4">
      <w:pPr>
        <w:spacing w:after="0" w:line="360" w:lineRule="auto"/>
        <w:jc w:val="both"/>
        <w:rPr>
          <w:rFonts w:asciiTheme="minorHAnsi" w:eastAsia="Verdana" w:hAnsiTheme="minorHAnsi" w:cstheme="minorHAnsi"/>
          <w:b/>
          <w:color w:val="000000"/>
        </w:rPr>
      </w:pPr>
      <w:r w:rsidRPr="00C50B83">
        <w:rPr>
          <w:rFonts w:asciiTheme="minorHAnsi" w:eastAsia="Verdana" w:hAnsiTheme="minorHAnsi" w:cstheme="minorHAnsi"/>
          <w:b/>
          <w:color w:val="000000"/>
        </w:rPr>
        <w:t>termin dostawy …………………. dni roboczych</w:t>
      </w:r>
    </w:p>
    <w:p w14:paraId="11648D46" w14:textId="77777777" w:rsidR="00F041B4" w:rsidRDefault="00F041B4" w:rsidP="00F041B4">
      <w:pPr>
        <w:pStyle w:val="Zwykytekst1"/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037E577" w14:textId="5EE8507C" w:rsidR="00F06CCE" w:rsidRPr="00C50B83" w:rsidRDefault="00F06CCE" w:rsidP="00F041B4">
      <w:pPr>
        <w:pStyle w:val="Zwykytekst1"/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t>Pakiet nr  4</w:t>
      </w: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br/>
        <w:t>netto:</w:t>
      </w:r>
      <w:r w:rsidRPr="00C50B8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>……………………………</w:t>
      </w: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t>..</w:t>
      </w:r>
      <w:r w:rsidRPr="00C50B8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 xml:space="preserve">  </w:t>
      </w:r>
    </w:p>
    <w:p w14:paraId="2B6AF700" w14:textId="598C834E" w:rsidR="00F06CCE" w:rsidRPr="00C50B83" w:rsidRDefault="00F06CCE" w:rsidP="00F041B4">
      <w:pPr>
        <w:pStyle w:val="tekstwstpny"/>
        <w:suppressAutoHyphens w:val="0"/>
        <w:spacing w:before="0" w:after="0"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t>VAT:...</w:t>
      </w:r>
      <w:r w:rsidRPr="00C50B8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>…………………</w:t>
      </w: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t>............</w:t>
      </w:r>
    </w:p>
    <w:p w14:paraId="2BC7376C" w14:textId="7549627C" w:rsidR="00F06CCE" w:rsidRPr="00F041B4" w:rsidRDefault="00F06CCE" w:rsidP="00F041B4">
      <w:pPr>
        <w:pStyle w:val="tekstwstpny"/>
        <w:suppressAutoHyphens w:val="0"/>
        <w:spacing w:before="0" w:after="0" w:line="360" w:lineRule="auto"/>
        <w:jc w:val="both"/>
        <w:rPr>
          <w:rFonts w:asciiTheme="minorHAnsi" w:eastAsia="Verdana" w:hAnsiTheme="minorHAnsi" w:cstheme="minorHAnsi"/>
          <w:b/>
          <w:color w:val="000000"/>
          <w:sz w:val="22"/>
          <w:szCs w:val="22"/>
        </w:rPr>
      </w:pP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t>brutto:</w:t>
      </w:r>
      <w:r w:rsidRPr="00C50B8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>………………………</w:t>
      </w: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  <w:r w:rsidRPr="00C50B8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>…</w:t>
      </w: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t>..</w:t>
      </w:r>
      <w:r w:rsidRPr="00C50B8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 xml:space="preserve"> </w:t>
      </w:r>
    </w:p>
    <w:p w14:paraId="14A5F3E4" w14:textId="77777777" w:rsidR="00F06CCE" w:rsidRPr="00C50B83" w:rsidRDefault="00F06CCE" w:rsidP="00F041B4">
      <w:pPr>
        <w:spacing w:after="0" w:line="360" w:lineRule="auto"/>
        <w:jc w:val="both"/>
        <w:rPr>
          <w:rFonts w:asciiTheme="minorHAnsi" w:eastAsia="Verdana" w:hAnsiTheme="minorHAnsi" w:cstheme="minorHAnsi"/>
          <w:b/>
          <w:color w:val="000000"/>
        </w:rPr>
      </w:pPr>
      <w:r w:rsidRPr="00C50B83">
        <w:rPr>
          <w:rFonts w:asciiTheme="minorHAnsi" w:eastAsia="Verdana" w:hAnsiTheme="minorHAnsi" w:cstheme="minorHAnsi"/>
          <w:b/>
          <w:color w:val="000000"/>
        </w:rPr>
        <w:t>termin dostawy …………………. dni roboczych</w:t>
      </w:r>
    </w:p>
    <w:p w14:paraId="629A34F7" w14:textId="77777777" w:rsidR="00F041B4" w:rsidRDefault="00F041B4" w:rsidP="00F041B4">
      <w:pPr>
        <w:pStyle w:val="Zwykytekst1"/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7DF7C2C" w14:textId="7E962F1C" w:rsidR="00F06CCE" w:rsidRPr="00C50B83" w:rsidRDefault="00F06CCE" w:rsidP="00F041B4">
      <w:pPr>
        <w:pStyle w:val="Zwykytekst1"/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t>Pakiet nr  5</w:t>
      </w: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br/>
        <w:t>netto:</w:t>
      </w:r>
      <w:r w:rsidRPr="00C50B8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>……………………………</w:t>
      </w: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t>..</w:t>
      </w:r>
      <w:r w:rsidRPr="00C50B8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 xml:space="preserve">  </w:t>
      </w:r>
    </w:p>
    <w:p w14:paraId="03AB8F83" w14:textId="50EEC1DE" w:rsidR="00F06CCE" w:rsidRPr="00C50B83" w:rsidRDefault="00F06CCE" w:rsidP="00F041B4">
      <w:pPr>
        <w:pStyle w:val="tekstwstpny"/>
        <w:suppressAutoHyphens w:val="0"/>
        <w:spacing w:before="0" w:after="0"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t>VAT:...</w:t>
      </w:r>
      <w:r w:rsidRPr="00C50B8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>…………………</w:t>
      </w: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t>............</w:t>
      </w:r>
    </w:p>
    <w:p w14:paraId="7BB5BCBC" w14:textId="1B541BFF" w:rsidR="00F06CCE" w:rsidRPr="00F041B4" w:rsidRDefault="00F06CCE" w:rsidP="00F041B4">
      <w:pPr>
        <w:pStyle w:val="tekstwstpny"/>
        <w:suppressAutoHyphens w:val="0"/>
        <w:spacing w:before="0" w:after="0" w:line="360" w:lineRule="auto"/>
        <w:jc w:val="both"/>
        <w:rPr>
          <w:rFonts w:asciiTheme="minorHAnsi" w:eastAsia="Verdana" w:hAnsiTheme="minorHAnsi" w:cstheme="minorHAnsi"/>
          <w:b/>
          <w:color w:val="000000"/>
          <w:sz w:val="22"/>
          <w:szCs w:val="22"/>
        </w:rPr>
      </w:pP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t>brutto:</w:t>
      </w:r>
      <w:r w:rsidRPr="00C50B8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>………………………</w:t>
      </w: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  <w:r w:rsidRPr="00C50B8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>…</w:t>
      </w: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t>..</w:t>
      </w:r>
      <w:r w:rsidRPr="00C50B8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 xml:space="preserve"> </w:t>
      </w:r>
    </w:p>
    <w:p w14:paraId="0FC69651" w14:textId="301DD25D" w:rsidR="00F06CCE" w:rsidRPr="00C50B83" w:rsidRDefault="00F06CCE" w:rsidP="00F041B4">
      <w:pPr>
        <w:spacing w:after="0" w:line="360" w:lineRule="auto"/>
        <w:jc w:val="both"/>
        <w:rPr>
          <w:rFonts w:asciiTheme="minorHAnsi" w:eastAsia="Verdana" w:hAnsiTheme="minorHAnsi" w:cstheme="minorHAnsi"/>
          <w:b/>
          <w:color w:val="000000"/>
        </w:rPr>
      </w:pPr>
      <w:r w:rsidRPr="00C50B83">
        <w:rPr>
          <w:rFonts w:asciiTheme="minorHAnsi" w:eastAsia="Verdana" w:hAnsiTheme="minorHAnsi" w:cstheme="minorHAnsi"/>
          <w:b/>
          <w:color w:val="000000"/>
        </w:rPr>
        <w:t>termin dostawy …………………. dni roboczych</w:t>
      </w:r>
    </w:p>
    <w:p w14:paraId="253AFA12" w14:textId="77777777" w:rsidR="00F041B4" w:rsidRDefault="00F041B4" w:rsidP="00F041B4">
      <w:pPr>
        <w:pStyle w:val="Zwykytekst1"/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78DE64D" w14:textId="72904F31" w:rsidR="00F06CCE" w:rsidRPr="00C50B83" w:rsidRDefault="00F06CCE" w:rsidP="00F041B4">
      <w:pPr>
        <w:pStyle w:val="Zwykytekst1"/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t>Pakiet nr  6</w:t>
      </w: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br/>
        <w:t>netto:</w:t>
      </w:r>
      <w:r w:rsidRPr="00C50B8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>……………………………</w:t>
      </w: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t>..</w:t>
      </w:r>
      <w:r w:rsidRPr="00C50B8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 xml:space="preserve">  </w:t>
      </w:r>
    </w:p>
    <w:p w14:paraId="79C90690" w14:textId="77777777" w:rsidR="00F06CCE" w:rsidRPr="00C50B83" w:rsidRDefault="00F06CCE" w:rsidP="00F041B4">
      <w:pPr>
        <w:pStyle w:val="tekstwstpny"/>
        <w:suppressAutoHyphens w:val="0"/>
        <w:spacing w:before="0" w:after="0"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t>VAT:...</w:t>
      </w:r>
      <w:r w:rsidRPr="00C50B8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>…………………</w:t>
      </w: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t>............</w:t>
      </w: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br/>
      </w:r>
    </w:p>
    <w:p w14:paraId="1B818CFA" w14:textId="04C2BD50" w:rsidR="00F06CCE" w:rsidRPr="00F041B4" w:rsidRDefault="00F06CCE" w:rsidP="00F041B4">
      <w:pPr>
        <w:pStyle w:val="tekstwstpny"/>
        <w:suppressAutoHyphens w:val="0"/>
        <w:spacing w:before="0" w:after="0" w:line="360" w:lineRule="auto"/>
        <w:jc w:val="both"/>
        <w:rPr>
          <w:rFonts w:asciiTheme="minorHAnsi" w:eastAsia="Verdana" w:hAnsiTheme="minorHAnsi" w:cstheme="minorHAnsi"/>
          <w:b/>
          <w:color w:val="000000"/>
          <w:sz w:val="22"/>
          <w:szCs w:val="22"/>
        </w:rPr>
      </w:pP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brutto:</w:t>
      </w:r>
      <w:r w:rsidRPr="00C50B8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>………………………</w:t>
      </w: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  <w:r w:rsidRPr="00C50B8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>…</w:t>
      </w: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t>..</w:t>
      </w:r>
      <w:r w:rsidRPr="00C50B8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 xml:space="preserve"> </w:t>
      </w:r>
    </w:p>
    <w:p w14:paraId="0D524BB4" w14:textId="19536A32" w:rsidR="00F06CCE" w:rsidRPr="00C50B83" w:rsidRDefault="00F06CCE" w:rsidP="00F041B4">
      <w:pPr>
        <w:spacing w:after="0" w:line="360" w:lineRule="auto"/>
        <w:jc w:val="both"/>
        <w:rPr>
          <w:rFonts w:asciiTheme="minorHAnsi" w:eastAsia="Verdana" w:hAnsiTheme="minorHAnsi" w:cstheme="minorHAnsi"/>
          <w:b/>
          <w:color w:val="000000"/>
        </w:rPr>
      </w:pPr>
      <w:r w:rsidRPr="00C50B83">
        <w:rPr>
          <w:rFonts w:asciiTheme="minorHAnsi" w:eastAsia="Verdana" w:hAnsiTheme="minorHAnsi" w:cstheme="minorHAnsi"/>
          <w:b/>
          <w:color w:val="000000"/>
        </w:rPr>
        <w:t>termin dostawy …………………. dni roboczych</w:t>
      </w:r>
    </w:p>
    <w:p w14:paraId="7CF53854" w14:textId="77777777" w:rsidR="00F041B4" w:rsidRDefault="00F041B4" w:rsidP="00F041B4">
      <w:pPr>
        <w:pStyle w:val="Zwykytekst1"/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A5BBE64" w14:textId="6936F8D7" w:rsidR="00F06CCE" w:rsidRPr="00C50B83" w:rsidRDefault="00F06CCE" w:rsidP="00F041B4">
      <w:pPr>
        <w:pStyle w:val="Zwykytekst1"/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t>Pakiet nr  7</w:t>
      </w: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br/>
        <w:t>netto:</w:t>
      </w:r>
      <w:r w:rsidRPr="00C50B8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>……………………………</w:t>
      </w: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t>..</w:t>
      </w:r>
      <w:r w:rsidRPr="00C50B8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 xml:space="preserve">  </w:t>
      </w:r>
    </w:p>
    <w:p w14:paraId="1CA3D3DA" w14:textId="7C0F121E" w:rsidR="00F06CCE" w:rsidRPr="00C50B83" w:rsidRDefault="00F06CCE" w:rsidP="00F041B4">
      <w:pPr>
        <w:pStyle w:val="tekstwstpny"/>
        <w:suppressAutoHyphens w:val="0"/>
        <w:spacing w:before="0" w:after="0"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t>VAT:...</w:t>
      </w:r>
      <w:r w:rsidRPr="00C50B8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>…………………</w:t>
      </w: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t>............</w:t>
      </w:r>
    </w:p>
    <w:p w14:paraId="16953FC6" w14:textId="3DE557F7" w:rsidR="00F06CCE" w:rsidRPr="00F041B4" w:rsidRDefault="00F06CCE" w:rsidP="00F041B4">
      <w:pPr>
        <w:pStyle w:val="tekstwstpny"/>
        <w:suppressAutoHyphens w:val="0"/>
        <w:spacing w:before="0" w:after="0" w:line="360" w:lineRule="auto"/>
        <w:jc w:val="both"/>
        <w:rPr>
          <w:rFonts w:asciiTheme="minorHAnsi" w:eastAsia="Verdana" w:hAnsiTheme="minorHAnsi" w:cstheme="minorHAnsi"/>
          <w:b/>
          <w:color w:val="000000"/>
          <w:sz w:val="22"/>
          <w:szCs w:val="22"/>
        </w:rPr>
      </w:pP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t>brutto:</w:t>
      </w:r>
      <w:r w:rsidRPr="00C50B8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>………………………</w:t>
      </w: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  <w:r w:rsidRPr="00C50B8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>…</w:t>
      </w: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t>..</w:t>
      </w:r>
      <w:r w:rsidRPr="00C50B8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 xml:space="preserve"> </w:t>
      </w:r>
    </w:p>
    <w:p w14:paraId="0A9C787C" w14:textId="1B474CA1" w:rsidR="00F06CCE" w:rsidRPr="00C50B83" w:rsidRDefault="00F06CCE" w:rsidP="00F041B4">
      <w:pPr>
        <w:spacing w:after="0" w:line="360" w:lineRule="auto"/>
        <w:jc w:val="both"/>
        <w:rPr>
          <w:rFonts w:asciiTheme="minorHAnsi" w:eastAsia="Verdana" w:hAnsiTheme="minorHAnsi" w:cstheme="minorHAnsi"/>
          <w:b/>
          <w:color w:val="000000"/>
        </w:rPr>
      </w:pPr>
      <w:r w:rsidRPr="00C50B83">
        <w:rPr>
          <w:rFonts w:asciiTheme="minorHAnsi" w:eastAsia="Verdana" w:hAnsiTheme="minorHAnsi" w:cstheme="minorHAnsi"/>
          <w:b/>
          <w:color w:val="000000"/>
        </w:rPr>
        <w:t>termin dostawy …………………. dni roboczych</w:t>
      </w:r>
    </w:p>
    <w:p w14:paraId="3B4C6016" w14:textId="77777777" w:rsidR="00F041B4" w:rsidRDefault="00F041B4" w:rsidP="00F041B4">
      <w:pPr>
        <w:pStyle w:val="Zwykytekst1"/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30E274C" w14:textId="7A9EDB34" w:rsidR="00F06CCE" w:rsidRPr="00C50B83" w:rsidRDefault="00F06CCE" w:rsidP="00F041B4">
      <w:pPr>
        <w:pStyle w:val="Zwykytekst1"/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t>Pakiet nr  8</w:t>
      </w: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br/>
        <w:t>netto:</w:t>
      </w:r>
      <w:r w:rsidRPr="00C50B8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>……………………………</w:t>
      </w: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t>..</w:t>
      </w:r>
      <w:r w:rsidRPr="00C50B8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 xml:space="preserve">  </w:t>
      </w:r>
    </w:p>
    <w:p w14:paraId="31068778" w14:textId="257E5565" w:rsidR="00F06CCE" w:rsidRPr="00C50B83" w:rsidRDefault="00F06CCE" w:rsidP="00F041B4">
      <w:pPr>
        <w:pStyle w:val="tekstwstpny"/>
        <w:suppressAutoHyphens w:val="0"/>
        <w:spacing w:before="0" w:after="0"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t>VAT:...</w:t>
      </w:r>
      <w:r w:rsidRPr="00C50B8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>…………………</w:t>
      </w: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t>............</w:t>
      </w:r>
    </w:p>
    <w:p w14:paraId="11A5B4E8" w14:textId="226C7786" w:rsidR="00F06CCE" w:rsidRPr="00F041B4" w:rsidRDefault="00F06CCE" w:rsidP="00F041B4">
      <w:pPr>
        <w:pStyle w:val="tekstwstpny"/>
        <w:suppressAutoHyphens w:val="0"/>
        <w:spacing w:before="0" w:after="0" w:line="360" w:lineRule="auto"/>
        <w:jc w:val="both"/>
        <w:rPr>
          <w:rFonts w:asciiTheme="minorHAnsi" w:eastAsia="Verdana" w:hAnsiTheme="minorHAnsi" w:cstheme="minorHAnsi"/>
          <w:b/>
          <w:color w:val="000000"/>
          <w:sz w:val="22"/>
          <w:szCs w:val="22"/>
        </w:rPr>
      </w:pP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t>brutto:</w:t>
      </w:r>
      <w:r w:rsidRPr="00C50B8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>………………………</w:t>
      </w: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  <w:r w:rsidRPr="00C50B8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>…</w:t>
      </w: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t>..</w:t>
      </w:r>
      <w:r w:rsidRPr="00C50B8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 xml:space="preserve"> </w:t>
      </w:r>
    </w:p>
    <w:p w14:paraId="7BD12426" w14:textId="1FEE7D3D" w:rsidR="00F06CCE" w:rsidRPr="00C50B83" w:rsidRDefault="00F06CCE" w:rsidP="00F041B4">
      <w:pPr>
        <w:spacing w:after="0" w:line="360" w:lineRule="auto"/>
        <w:jc w:val="both"/>
        <w:rPr>
          <w:rFonts w:asciiTheme="minorHAnsi" w:eastAsia="Verdana" w:hAnsiTheme="minorHAnsi" w:cstheme="minorHAnsi"/>
          <w:b/>
          <w:color w:val="000000"/>
        </w:rPr>
      </w:pPr>
      <w:r w:rsidRPr="00C50B83">
        <w:rPr>
          <w:rFonts w:asciiTheme="minorHAnsi" w:eastAsia="Verdana" w:hAnsiTheme="minorHAnsi" w:cstheme="minorHAnsi"/>
          <w:b/>
          <w:color w:val="000000"/>
        </w:rPr>
        <w:t>termin dostawy …………………. dni roboczych</w:t>
      </w:r>
    </w:p>
    <w:p w14:paraId="08E8523E" w14:textId="77777777" w:rsidR="00F041B4" w:rsidRDefault="00F041B4" w:rsidP="00F041B4">
      <w:pPr>
        <w:pStyle w:val="Zwykytekst1"/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D9E6B6D" w14:textId="62985456" w:rsidR="00F06CCE" w:rsidRPr="00C50B83" w:rsidRDefault="00F06CCE" w:rsidP="00F041B4">
      <w:pPr>
        <w:pStyle w:val="Zwykytekst1"/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t>Pakiet nr  9</w:t>
      </w: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br/>
        <w:t>netto:</w:t>
      </w:r>
      <w:r w:rsidRPr="00C50B8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>……………………………</w:t>
      </w: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t>..</w:t>
      </w:r>
      <w:r w:rsidRPr="00C50B8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 xml:space="preserve">  </w:t>
      </w:r>
    </w:p>
    <w:p w14:paraId="0921A773" w14:textId="6B218B57" w:rsidR="00F041B4" w:rsidRPr="00C50B83" w:rsidRDefault="00F06CCE" w:rsidP="00F041B4">
      <w:pPr>
        <w:pStyle w:val="tekstwstpny"/>
        <w:suppressAutoHyphens w:val="0"/>
        <w:spacing w:before="0" w:after="0"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t>VAT:...</w:t>
      </w:r>
      <w:r w:rsidRPr="00C50B8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>…………………</w:t>
      </w: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t>............</w:t>
      </w:r>
    </w:p>
    <w:p w14:paraId="165A4616" w14:textId="36320C86" w:rsidR="00F06CCE" w:rsidRPr="00F041B4" w:rsidRDefault="00F06CCE" w:rsidP="00F041B4">
      <w:pPr>
        <w:pStyle w:val="tekstwstpny"/>
        <w:suppressAutoHyphens w:val="0"/>
        <w:spacing w:before="0" w:after="0" w:line="360" w:lineRule="auto"/>
        <w:jc w:val="both"/>
        <w:rPr>
          <w:rFonts w:asciiTheme="minorHAnsi" w:eastAsia="Verdana" w:hAnsiTheme="minorHAnsi" w:cstheme="minorHAnsi"/>
          <w:b/>
          <w:color w:val="000000"/>
          <w:sz w:val="22"/>
          <w:szCs w:val="22"/>
        </w:rPr>
      </w:pP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t>brutto:</w:t>
      </w:r>
      <w:r w:rsidRPr="00C50B8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>………………………</w:t>
      </w: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  <w:r w:rsidRPr="00C50B8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>…</w:t>
      </w: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t>..</w:t>
      </w:r>
      <w:r w:rsidRPr="00C50B8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 xml:space="preserve"> </w:t>
      </w:r>
    </w:p>
    <w:p w14:paraId="32FBA1D1" w14:textId="15418230" w:rsidR="00F06CCE" w:rsidRPr="00C50B83" w:rsidRDefault="00F06CCE" w:rsidP="00F041B4">
      <w:pPr>
        <w:spacing w:after="0" w:line="360" w:lineRule="auto"/>
        <w:jc w:val="both"/>
        <w:rPr>
          <w:rFonts w:asciiTheme="minorHAnsi" w:eastAsia="Verdana" w:hAnsiTheme="minorHAnsi" w:cstheme="minorHAnsi"/>
          <w:b/>
          <w:color w:val="000000"/>
        </w:rPr>
      </w:pPr>
      <w:r w:rsidRPr="00C50B83">
        <w:rPr>
          <w:rFonts w:asciiTheme="minorHAnsi" w:eastAsia="Verdana" w:hAnsiTheme="minorHAnsi" w:cstheme="minorHAnsi"/>
          <w:b/>
          <w:color w:val="000000"/>
        </w:rPr>
        <w:t>termin dostawy …………………. dni roboczych</w:t>
      </w:r>
    </w:p>
    <w:p w14:paraId="64DB56BD" w14:textId="77777777" w:rsidR="00F041B4" w:rsidRDefault="00F041B4" w:rsidP="00F041B4">
      <w:pPr>
        <w:pStyle w:val="Zwykytekst1"/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0759EAF" w14:textId="00EB7B06" w:rsidR="00F06CCE" w:rsidRPr="00C50B83" w:rsidRDefault="00F06CCE" w:rsidP="00F041B4">
      <w:pPr>
        <w:pStyle w:val="Zwykytekst1"/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t>Pakiet nr  10</w:t>
      </w: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br/>
        <w:t>netto:</w:t>
      </w:r>
      <w:r w:rsidRPr="00C50B8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>……………………………</w:t>
      </w: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t>..</w:t>
      </w:r>
      <w:r w:rsidRPr="00C50B8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 xml:space="preserve">  </w:t>
      </w:r>
    </w:p>
    <w:p w14:paraId="4B557165" w14:textId="4D9B8E64" w:rsidR="00F06CCE" w:rsidRPr="00C50B83" w:rsidRDefault="00F06CCE" w:rsidP="00F041B4">
      <w:pPr>
        <w:pStyle w:val="tekstwstpny"/>
        <w:suppressAutoHyphens w:val="0"/>
        <w:spacing w:before="0" w:after="0"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t>VAT:...</w:t>
      </w:r>
      <w:r w:rsidRPr="00C50B8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>…………………</w:t>
      </w: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t>............</w:t>
      </w:r>
    </w:p>
    <w:p w14:paraId="273BE0CD" w14:textId="3917370A" w:rsidR="00F06CCE" w:rsidRPr="00F041B4" w:rsidRDefault="00F06CCE" w:rsidP="00F041B4">
      <w:pPr>
        <w:pStyle w:val="tekstwstpny"/>
        <w:suppressAutoHyphens w:val="0"/>
        <w:spacing w:before="0" w:after="0" w:line="360" w:lineRule="auto"/>
        <w:jc w:val="both"/>
        <w:rPr>
          <w:rFonts w:asciiTheme="minorHAnsi" w:eastAsia="Verdana" w:hAnsiTheme="minorHAnsi" w:cstheme="minorHAnsi"/>
          <w:b/>
          <w:color w:val="000000"/>
          <w:sz w:val="22"/>
          <w:szCs w:val="22"/>
        </w:rPr>
      </w:pP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t>brutto:</w:t>
      </w:r>
      <w:r w:rsidRPr="00C50B8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>………………………</w:t>
      </w: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  <w:r w:rsidRPr="00C50B8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>…</w:t>
      </w: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t>..</w:t>
      </w:r>
      <w:r w:rsidRPr="00C50B8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 xml:space="preserve"> </w:t>
      </w:r>
    </w:p>
    <w:p w14:paraId="71C77E3F" w14:textId="4AA7439D" w:rsidR="00F06CCE" w:rsidRPr="00C50B83" w:rsidRDefault="00F06CCE" w:rsidP="00F041B4">
      <w:pPr>
        <w:spacing w:after="0" w:line="360" w:lineRule="auto"/>
        <w:jc w:val="both"/>
        <w:rPr>
          <w:rFonts w:asciiTheme="minorHAnsi" w:eastAsia="Verdana" w:hAnsiTheme="minorHAnsi" w:cstheme="minorHAnsi"/>
          <w:b/>
          <w:color w:val="000000"/>
        </w:rPr>
      </w:pPr>
      <w:r w:rsidRPr="00C50B83">
        <w:rPr>
          <w:rFonts w:asciiTheme="minorHAnsi" w:eastAsia="Verdana" w:hAnsiTheme="minorHAnsi" w:cstheme="minorHAnsi"/>
          <w:b/>
          <w:color w:val="000000"/>
        </w:rPr>
        <w:t>termin dostawy …………………. dni roboczych</w:t>
      </w:r>
    </w:p>
    <w:p w14:paraId="4F739937" w14:textId="77777777" w:rsidR="00F041B4" w:rsidRDefault="00F041B4" w:rsidP="00F041B4">
      <w:pPr>
        <w:pStyle w:val="Zwykytekst1"/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437B313" w14:textId="63B26FB0" w:rsidR="00F06CCE" w:rsidRPr="00C50B83" w:rsidRDefault="00F06CCE" w:rsidP="00F041B4">
      <w:pPr>
        <w:pStyle w:val="Zwykytekst1"/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t>Pakiet nr  11</w:t>
      </w: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br/>
        <w:t>netto:</w:t>
      </w:r>
      <w:r w:rsidRPr="00C50B8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>……………………………</w:t>
      </w: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t>..</w:t>
      </w:r>
      <w:r w:rsidRPr="00C50B8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 xml:space="preserve">  </w:t>
      </w:r>
    </w:p>
    <w:p w14:paraId="28EB7526" w14:textId="6BF9F590" w:rsidR="00F041B4" w:rsidRPr="00C50B83" w:rsidRDefault="00F06CCE" w:rsidP="00F041B4">
      <w:pPr>
        <w:pStyle w:val="tekstwstpny"/>
        <w:suppressAutoHyphens w:val="0"/>
        <w:spacing w:before="0" w:after="0"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t>VAT:...</w:t>
      </w:r>
      <w:r w:rsidRPr="00C50B8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>…………………</w:t>
      </w: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t>............</w:t>
      </w:r>
    </w:p>
    <w:p w14:paraId="1B211691" w14:textId="0DD9B4BB" w:rsidR="00F06CCE" w:rsidRPr="00F041B4" w:rsidRDefault="00F06CCE" w:rsidP="00F041B4">
      <w:pPr>
        <w:pStyle w:val="tekstwstpny"/>
        <w:suppressAutoHyphens w:val="0"/>
        <w:spacing w:before="0" w:after="0" w:line="360" w:lineRule="auto"/>
        <w:jc w:val="both"/>
        <w:rPr>
          <w:rFonts w:asciiTheme="minorHAnsi" w:eastAsia="Verdana" w:hAnsiTheme="minorHAnsi" w:cstheme="minorHAnsi"/>
          <w:b/>
          <w:color w:val="000000"/>
          <w:sz w:val="22"/>
          <w:szCs w:val="22"/>
        </w:rPr>
      </w:pP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t>brutto:</w:t>
      </w:r>
      <w:r w:rsidRPr="00C50B8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>………………………</w:t>
      </w: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  <w:r w:rsidRPr="00C50B8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>…</w:t>
      </w: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t>..</w:t>
      </w:r>
      <w:r w:rsidRPr="00C50B8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 xml:space="preserve"> </w:t>
      </w:r>
    </w:p>
    <w:p w14:paraId="66D8FCC6" w14:textId="67111437" w:rsidR="00F06CCE" w:rsidRPr="00C50B83" w:rsidRDefault="00F06CCE" w:rsidP="00F041B4">
      <w:pPr>
        <w:spacing w:after="0" w:line="360" w:lineRule="auto"/>
        <w:jc w:val="both"/>
        <w:rPr>
          <w:rFonts w:asciiTheme="minorHAnsi" w:eastAsia="Verdana" w:hAnsiTheme="minorHAnsi" w:cstheme="minorHAnsi"/>
          <w:b/>
          <w:color w:val="000000"/>
        </w:rPr>
      </w:pPr>
      <w:r w:rsidRPr="00C50B83">
        <w:rPr>
          <w:rFonts w:asciiTheme="minorHAnsi" w:eastAsia="Verdana" w:hAnsiTheme="minorHAnsi" w:cstheme="minorHAnsi"/>
          <w:b/>
          <w:color w:val="000000"/>
        </w:rPr>
        <w:t>termin dostawy …………………. dni roboczych</w:t>
      </w:r>
    </w:p>
    <w:p w14:paraId="33E1E540" w14:textId="77777777" w:rsidR="00F041B4" w:rsidRDefault="00F041B4" w:rsidP="00F041B4">
      <w:pPr>
        <w:pStyle w:val="Zwykytekst1"/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4BB9A68" w14:textId="77777777" w:rsidR="00F041B4" w:rsidRDefault="00F041B4" w:rsidP="00F041B4">
      <w:pPr>
        <w:pStyle w:val="Zwykytekst1"/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A77BA8E" w14:textId="7C24A42F" w:rsidR="00F06CCE" w:rsidRPr="00C50B83" w:rsidRDefault="00F06CCE" w:rsidP="00F041B4">
      <w:pPr>
        <w:pStyle w:val="Zwykytekst1"/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Pakiet nr  12</w:t>
      </w: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br/>
        <w:t>netto:</w:t>
      </w:r>
      <w:r w:rsidRPr="00C50B8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>……………………………</w:t>
      </w: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t>..</w:t>
      </w:r>
      <w:r w:rsidRPr="00C50B8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 xml:space="preserve">  </w:t>
      </w:r>
    </w:p>
    <w:p w14:paraId="6E3CBE70" w14:textId="4C1F6105" w:rsidR="00F06CCE" w:rsidRPr="00C50B83" w:rsidRDefault="00F06CCE" w:rsidP="00F041B4">
      <w:pPr>
        <w:pStyle w:val="tekstwstpny"/>
        <w:suppressAutoHyphens w:val="0"/>
        <w:spacing w:before="0" w:after="0"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t>VAT:...</w:t>
      </w:r>
      <w:r w:rsidRPr="00C50B8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>…………………</w:t>
      </w: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t>............</w:t>
      </w:r>
    </w:p>
    <w:p w14:paraId="05B6B476" w14:textId="73F7237A" w:rsidR="00F06CCE" w:rsidRPr="00F041B4" w:rsidRDefault="00F06CCE" w:rsidP="00F041B4">
      <w:pPr>
        <w:pStyle w:val="tekstwstpny"/>
        <w:suppressAutoHyphens w:val="0"/>
        <w:spacing w:before="0" w:after="0" w:line="360" w:lineRule="auto"/>
        <w:jc w:val="both"/>
        <w:rPr>
          <w:rFonts w:asciiTheme="minorHAnsi" w:eastAsia="Verdana" w:hAnsiTheme="minorHAnsi" w:cstheme="minorHAnsi"/>
          <w:b/>
          <w:color w:val="000000"/>
          <w:sz w:val="22"/>
          <w:szCs w:val="22"/>
        </w:rPr>
      </w:pP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t>brutto:</w:t>
      </w:r>
      <w:r w:rsidRPr="00C50B8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>………………………</w:t>
      </w: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  <w:r w:rsidRPr="00C50B8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>…</w:t>
      </w: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t>..</w:t>
      </w:r>
      <w:r w:rsidRPr="00C50B8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 xml:space="preserve"> </w:t>
      </w:r>
    </w:p>
    <w:p w14:paraId="41205497" w14:textId="7E6440A6" w:rsidR="00F06CCE" w:rsidRPr="00C50B83" w:rsidRDefault="00F06CCE" w:rsidP="00F041B4">
      <w:pPr>
        <w:spacing w:after="0" w:line="360" w:lineRule="auto"/>
        <w:jc w:val="both"/>
        <w:rPr>
          <w:rFonts w:asciiTheme="minorHAnsi" w:eastAsia="Verdana" w:hAnsiTheme="minorHAnsi" w:cstheme="minorHAnsi"/>
          <w:b/>
          <w:color w:val="000000"/>
        </w:rPr>
      </w:pPr>
      <w:r w:rsidRPr="00C50B83">
        <w:rPr>
          <w:rFonts w:asciiTheme="minorHAnsi" w:eastAsia="Verdana" w:hAnsiTheme="minorHAnsi" w:cstheme="minorHAnsi"/>
          <w:b/>
          <w:color w:val="000000"/>
        </w:rPr>
        <w:t>termin dostawy …………………. dni roboczych</w:t>
      </w:r>
    </w:p>
    <w:p w14:paraId="43F84697" w14:textId="77777777" w:rsidR="00F041B4" w:rsidRDefault="00F041B4" w:rsidP="00F041B4">
      <w:pPr>
        <w:pStyle w:val="Zwykytekst1"/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955709F" w14:textId="6AD9E377" w:rsidR="00F06CCE" w:rsidRPr="00C50B83" w:rsidRDefault="00F06CCE" w:rsidP="00F041B4">
      <w:pPr>
        <w:pStyle w:val="Zwykytekst1"/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t>Pakiet nr  13</w:t>
      </w: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br/>
        <w:t>netto:</w:t>
      </w:r>
      <w:r w:rsidRPr="00C50B8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>……………………………</w:t>
      </w: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t>..</w:t>
      </w:r>
      <w:r w:rsidRPr="00C50B8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 xml:space="preserve">  </w:t>
      </w:r>
    </w:p>
    <w:p w14:paraId="5DCE7F78" w14:textId="26B8DA29" w:rsidR="00F06CCE" w:rsidRPr="00C50B83" w:rsidRDefault="00F06CCE" w:rsidP="00F041B4">
      <w:pPr>
        <w:pStyle w:val="tekstwstpny"/>
        <w:suppressAutoHyphens w:val="0"/>
        <w:spacing w:before="0" w:after="0"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t>VAT:...</w:t>
      </w:r>
      <w:r w:rsidRPr="00C50B8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>…………………</w:t>
      </w: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t>............</w:t>
      </w:r>
    </w:p>
    <w:p w14:paraId="6432933D" w14:textId="6B18EC57" w:rsidR="00F06CCE" w:rsidRPr="00F041B4" w:rsidRDefault="00F06CCE" w:rsidP="00F041B4">
      <w:pPr>
        <w:pStyle w:val="tekstwstpny"/>
        <w:suppressAutoHyphens w:val="0"/>
        <w:spacing w:before="0" w:after="0" w:line="360" w:lineRule="auto"/>
        <w:jc w:val="both"/>
        <w:rPr>
          <w:rFonts w:asciiTheme="minorHAnsi" w:eastAsia="Verdana" w:hAnsiTheme="minorHAnsi" w:cstheme="minorHAnsi"/>
          <w:b/>
          <w:color w:val="000000"/>
          <w:sz w:val="22"/>
          <w:szCs w:val="22"/>
        </w:rPr>
      </w:pP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t>brutto:</w:t>
      </w:r>
      <w:r w:rsidRPr="00C50B8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>………………………</w:t>
      </w: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  <w:r w:rsidRPr="00C50B8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>…</w:t>
      </w: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t>..</w:t>
      </w:r>
      <w:r w:rsidRPr="00C50B8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 xml:space="preserve"> </w:t>
      </w:r>
    </w:p>
    <w:p w14:paraId="677E64FB" w14:textId="453431B8" w:rsidR="00F06CCE" w:rsidRPr="00C50B83" w:rsidRDefault="00F06CCE" w:rsidP="00F041B4">
      <w:pPr>
        <w:spacing w:after="0" w:line="360" w:lineRule="auto"/>
        <w:jc w:val="both"/>
        <w:rPr>
          <w:rFonts w:asciiTheme="minorHAnsi" w:eastAsia="Verdana" w:hAnsiTheme="minorHAnsi" w:cstheme="minorHAnsi"/>
          <w:b/>
          <w:color w:val="000000"/>
        </w:rPr>
      </w:pPr>
      <w:r w:rsidRPr="00C50B83">
        <w:rPr>
          <w:rFonts w:asciiTheme="minorHAnsi" w:eastAsia="Verdana" w:hAnsiTheme="minorHAnsi" w:cstheme="minorHAnsi"/>
          <w:b/>
          <w:color w:val="000000"/>
        </w:rPr>
        <w:t>termin dostawy …………………. dni roboczych</w:t>
      </w:r>
    </w:p>
    <w:p w14:paraId="46406BD8" w14:textId="77777777" w:rsidR="00F041B4" w:rsidRDefault="00F041B4" w:rsidP="00F041B4">
      <w:pPr>
        <w:pStyle w:val="Zwykytekst1"/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5004269" w14:textId="1C961F6D" w:rsidR="00F06CCE" w:rsidRPr="00C50B83" w:rsidRDefault="00F06CCE" w:rsidP="00F041B4">
      <w:pPr>
        <w:pStyle w:val="Zwykytekst1"/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t>Pakiet nr  14</w:t>
      </w: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br/>
        <w:t>netto:</w:t>
      </w:r>
      <w:r w:rsidRPr="00C50B8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>……………………………</w:t>
      </w: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t>..</w:t>
      </w:r>
      <w:r w:rsidRPr="00C50B8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 xml:space="preserve">  </w:t>
      </w:r>
    </w:p>
    <w:p w14:paraId="5600ADA8" w14:textId="30760FBE" w:rsidR="00F06CCE" w:rsidRPr="00C50B83" w:rsidRDefault="00F06CCE" w:rsidP="00F041B4">
      <w:pPr>
        <w:pStyle w:val="tekstwstpny"/>
        <w:suppressAutoHyphens w:val="0"/>
        <w:spacing w:before="0" w:after="0"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t>VAT:...</w:t>
      </w:r>
      <w:r w:rsidRPr="00C50B8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>…………………</w:t>
      </w: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t>............</w:t>
      </w:r>
    </w:p>
    <w:p w14:paraId="37F4EABC" w14:textId="362FAA89" w:rsidR="00F06CCE" w:rsidRPr="00F041B4" w:rsidRDefault="00F06CCE" w:rsidP="00F041B4">
      <w:pPr>
        <w:pStyle w:val="tekstwstpny"/>
        <w:suppressAutoHyphens w:val="0"/>
        <w:spacing w:before="0" w:after="0" w:line="360" w:lineRule="auto"/>
        <w:jc w:val="both"/>
        <w:rPr>
          <w:rFonts w:asciiTheme="minorHAnsi" w:eastAsia="Verdana" w:hAnsiTheme="minorHAnsi" w:cstheme="minorHAnsi"/>
          <w:b/>
          <w:color w:val="000000"/>
          <w:sz w:val="22"/>
          <w:szCs w:val="22"/>
        </w:rPr>
      </w:pP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t>brutto:</w:t>
      </w:r>
      <w:r w:rsidRPr="00C50B8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>………………………</w:t>
      </w: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  <w:r w:rsidRPr="00C50B8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>…</w:t>
      </w: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t>..</w:t>
      </w:r>
      <w:r w:rsidRPr="00C50B8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 xml:space="preserve"> </w:t>
      </w:r>
    </w:p>
    <w:p w14:paraId="2B22B411" w14:textId="3D5D73E7" w:rsidR="00F06CCE" w:rsidRPr="00C50B83" w:rsidRDefault="00F06CCE" w:rsidP="00F041B4">
      <w:pPr>
        <w:spacing w:after="0" w:line="360" w:lineRule="auto"/>
        <w:jc w:val="both"/>
        <w:rPr>
          <w:rFonts w:asciiTheme="minorHAnsi" w:eastAsia="Verdana" w:hAnsiTheme="minorHAnsi" w:cstheme="minorHAnsi"/>
          <w:b/>
          <w:color w:val="000000"/>
        </w:rPr>
      </w:pPr>
      <w:r w:rsidRPr="00C50B83">
        <w:rPr>
          <w:rFonts w:asciiTheme="minorHAnsi" w:eastAsia="Verdana" w:hAnsiTheme="minorHAnsi" w:cstheme="minorHAnsi"/>
          <w:b/>
          <w:color w:val="000000"/>
        </w:rPr>
        <w:t>termin dostawy …………………. dni roboczych</w:t>
      </w:r>
    </w:p>
    <w:p w14:paraId="7EEB65F1" w14:textId="77777777" w:rsidR="00F041B4" w:rsidRDefault="00F041B4" w:rsidP="00F041B4">
      <w:pPr>
        <w:pStyle w:val="Zwykytekst1"/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B85514C" w14:textId="3C46B06F" w:rsidR="00F06CCE" w:rsidRPr="00C50B83" w:rsidRDefault="00F06CCE" w:rsidP="00F041B4">
      <w:pPr>
        <w:pStyle w:val="Zwykytekst1"/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t>Pakiet nr  15</w:t>
      </w: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br/>
        <w:t>netto:</w:t>
      </w:r>
      <w:r w:rsidRPr="00C50B8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>……………………………</w:t>
      </w: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t>..</w:t>
      </w:r>
      <w:r w:rsidRPr="00C50B8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 xml:space="preserve">  </w:t>
      </w:r>
    </w:p>
    <w:p w14:paraId="248CAE0C" w14:textId="4EDA3DB6" w:rsidR="00F06CCE" w:rsidRPr="00C50B83" w:rsidRDefault="00F06CCE" w:rsidP="00F041B4">
      <w:pPr>
        <w:pStyle w:val="tekstwstpny"/>
        <w:suppressAutoHyphens w:val="0"/>
        <w:spacing w:before="0" w:after="0"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t>VAT:...</w:t>
      </w:r>
      <w:r w:rsidRPr="00C50B8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>…………………</w:t>
      </w: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t>............</w:t>
      </w:r>
    </w:p>
    <w:p w14:paraId="7A1E22EA" w14:textId="5DAE1705" w:rsidR="00F06CCE" w:rsidRPr="00F041B4" w:rsidRDefault="00F06CCE" w:rsidP="00F041B4">
      <w:pPr>
        <w:pStyle w:val="tekstwstpny"/>
        <w:suppressAutoHyphens w:val="0"/>
        <w:spacing w:before="0" w:after="0" w:line="360" w:lineRule="auto"/>
        <w:jc w:val="both"/>
        <w:rPr>
          <w:rFonts w:asciiTheme="minorHAnsi" w:eastAsia="Verdana" w:hAnsiTheme="minorHAnsi" w:cstheme="minorHAnsi"/>
          <w:b/>
          <w:color w:val="000000"/>
          <w:sz w:val="22"/>
          <w:szCs w:val="22"/>
        </w:rPr>
      </w:pP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t>brutto:</w:t>
      </w:r>
      <w:r w:rsidRPr="00C50B8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>………………………</w:t>
      </w: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  <w:r w:rsidRPr="00C50B8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>…</w:t>
      </w: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t>..</w:t>
      </w:r>
      <w:r w:rsidRPr="00C50B8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 xml:space="preserve"> </w:t>
      </w:r>
    </w:p>
    <w:p w14:paraId="06D8DAA7" w14:textId="7CB70921" w:rsidR="00F06CCE" w:rsidRPr="00C50B83" w:rsidRDefault="00F06CCE" w:rsidP="00F041B4">
      <w:pPr>
        <w:spacing w:after="0" w:line="360" w:lineRule="auto"/>
        <w:jc w:val="both"/>
        <w:rPr>
          <w:rFonts w:asciiTheme="minorHAnsi" w:eastAsia="Verdana" w:hAnsiTheme="minorHAnsi" w:cstheme="minorHAnsi"/>
          <w:b/>
          <w:color w:val="000000"/>
        </w:rPr>
      </w:pPr>
      <w:r w:rsidRPr="00C50B83">
        <w:rPr>
          <w:rFonts w:asciiTheme="minorHAnsi" w:eastAsia="Verdana" w:hAnsiTheme="minorHAnsi" w:cstheme="minorHAnsi"/>
          <w:b/>
          <w:color w:val="000000"/>
        </w:rPr>
        <w:t>termin dostawy …………………. dni roboczych</w:t>
      </w:r>
    </w:p>
    <w:p w14:paraId="14E630E6" w14:textId="77777777" w:rsidR="00F06CCE" w:rsidRPr="00C50B83" w:rsidRDefault="00F06CCE" w:rsidP="00033B97">
      <w:pPr>
        <w:spacing w:line="480" w:lineRule="auto"/>
        <w:jc w:val="both"/>
        <w:rPr>
          <w:rFonts w:asciiTheme="minorHAnsi" w:eastAsia="Verdana" w:hAnsiTheme="minorHAnsi" w:cstheme="minorHAnsi"/>
          <w:b/>
          <w:color w:val="000000"/>
        </w:rPr>
      </w:pPr>
    </w:p>
    <w:p w14:paraId="65F118BF" w14:textId="0AD08A37" w:rsidR="00E97111" w:rsidRPr="00C50B83" w:rsidRDefault="00E97111" w:rsidP="00E97111">
      <w:pPr>
        <w:pStyle w:val="Zwykytekst3"/>
        <w:spacing w:line="36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50B83">
        <w:rPr>
          <w:rFonts w:asciiTheme="minorHAnsi" w:hAnsiTheme="minorHAnsi" w:cstheme="minorHAnsi"/>
          <w:b/>
          <w:sz w:val="22"/>
          <w:szCs w:val="22"/>
        </w:rPr>
        <w:t>4.</w:t>
      </w:r>
      <w:r w:rsidRPr="00C50B83">
        <w:rPr>
          <w:rFonts w:asciiTheme="minorHAnsi" w:eastAsia="Verdana" w:hAnsiTheme="minorHAnsi" w:cstheme="minorHAnsi"/>
          <w:b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b/>
          <w:sz w:val="22"/>
          <w:szCs w:val="22"/>
        </w:rPr>
        <w:t>AKCEPTUJEMY</w:t>
      </w:r>
      <w:r w:rsidRPr="00C50B83">
        <w:rPr>
          <w:rFonts w:asciiTheme="minorHAnsi" w:eastAsia="Verdana" w:hAnsiTheme="minorHAnsi" w:cstheme="minorHAnsi"/>
          <w:b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sz w:val="22"/>
          <w:szCs w:val="22"/>
        </w:rPr>
        <w:t>warunki</w:t>
      </w:r>
      <w:r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sz w:val="22"/>
          <w:szCs w:val="22"/>
        </w:rPr>
        <w:t>płatności</w:t>
      </w:r>
      <w:r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sz w:val="22"/>
          <w:szCs w:val="22"/>
        </w:rPr>
        <w:t>określone</w:t>
      </w:r>
      <w:r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sz w:val="22"/>
          <w:szCs w:val="22"/>
        </w:rPr>
        <w:t>przez</w:t>
      </w:r>
      <w:r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sz w:val="22"/>
          <w:szCs w:val="22"/>
        </w:rPr>
        <w:t>Zamawiającego</w:t>
      </w:r>
      <w:r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sz w:val="22"/>
          <w:szCs w:val="22"/>
        </w:rPr>
        <w:t>w</w:t>
      </w:r>
      <w:r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sz w:val="22"/>
          <w:szCs w:val="22"/>
        </w:rPr>
        <w:t>Specyfikacji</w:t>
      </w:r>
      <w:r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sz w:val="22"/>
          <w:szCs w:val="22"/>
        </w:rPr>
        <w:t>Warunków</w:t>
      </w:r>
      <w:r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sz w:val="22"/>
          <w:szCs w:val="22"/>
        </w:rPr>
        <w:t>Zamówienia,</w:t>
      </w:r>
      <w:r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b/>
          <w:bCs/>
          <w:sz w:val="22"/>
          <w:szCs w:val="22"/>
        </w:rPr>
        <w:t>tj.</w:t>
      </w:r>
      <w:r w:rsidRPr="00C50B83">
        <w:rPr>
          <w:rFonts w:asciiTheme="minorHAnsi" w:eastAsia="Verdana" w:hAnsiTheme="minorHAnsi" w:cstheme="minorHAnsi"/>
          <w:b/>
          <w:bCs/>
          <w:sz w:val="22"/>
          <w:szCs w:val="22"/>
        </w:rPr>
        <w:t xml:space="preserve"> 60 </w:t>
      </w:r>
      <w:r w:rsidRPr="00C50B83">
        <w:rPr>
          <w:rFonts w:asciiTheme="minorHAnsi" w:hAnsiTheme="minorHAnsi" w:cstheme="minorHAnsi"/>
          <w:b/>
          <w:bCs/>
          <w:sz w:val="22"/>
          <w:szCs w:val="22"/>
        </w:rPr>
        <w:t>dni.</w:t>
      </w:r>
      <w:r w:rsidRPr="00C50B83">
        <w:rPr>
          <w:rFonts w:asciiTheme="minorHAnsi" w:eastAsia="Verdana" w:hAnsiTheme="minorHAnsi" w:cstheme="minorHAnsi"/>
          <w:b/>
          <w:bCs/>
          <w:sz w:val="22"/>
          <w:szCs w:val="22"/>
        </w:rPr>
        <w:t xml:space="preserve"> </w:t>
      </w:r>
    </w:p>
    <w:p w14:paraId="6D4F49BA" w14:textId="0E4653D5" w:rsidR="00E97111" w:rsidRPr="00C50B83" w:rsidRDefault="00E97111" w:rsidP="00E97111">
      <w:pPr>
        <w:pStyle w:val="Zwykytekst3"/>
        <w:spacing w:line="36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50B83">
        <w:rPr>
          <w:rFonts w:asciiTheme="minorHAnsi" w:hAnsiTheme="minorHAnsi" w:cstheme="minorHAnsi"/>
          <w:b/>
          <w:sz w:val="22"/>
          <w:szCs w:val="22"/>
        </w:rPr>
        <w:t>5.</w:t>
      </w:r>
      <w:r w:rsidRPr="00C50B83">
        <w:rPr>
          <w:rFonts w:asciiTheme="minorHAnsi" w:eastAsia="Verdana" w:hAnsiTheme="minorHAnsi" w:cstheme="minorHAnsi"/>
          <w:b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b/>
          <w:sz w:val="22"/>
          <w:szCs w:val="22"/>
        </w:rPr>
        <w:t>JESTEŚMY</w:t>
      </w:r>
      <w:r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sz w:val="22"/>
          <w:szCs w:val="22"/>
        </w:rPr>
        <w:t>związani</w:t>
      </w:r>
      <w:r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sz w:val="22"/>
          <w:szCs w:val="22"/>
        </w:rPr>
        <w:t>ofertą</w:t>
      </w:r>
      <w:r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sz w:val="22"/>
          <w:szCs w:val="22"/>
        </w:rPr>
        <w:t>przez</w:t>
      </w:r>
      <w:r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sz w:val="22"/>
          <w:szCs w:val="22"/>
        </w:rPr>
        <w:t>czas</w:t>
      </w:r>
      <w:r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sz w:val="22"/>
          <w:szCs w:val="22"/>
        </w:rPr>
        <w:t>wskazany</w:t>
      </w:r>
      <w:r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sz w:val="22"/>
          <w:szCs w:val="22"/>
        </w:rPr>
        <w:t>w</w:t>
      </w:r>
      <w:r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sz w:val="22"/>
          <w:szCs w:val="22"/>
        </w:rPr>
        <w:t>Specyfikacji</w:t>
      </w:r>
      <w:r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sz w:val="22"/>
          <w:szCs w:val="22"/>
        </w:rPr>
        <w:t>Warunków</w:t>
      </w:r>
      <w:r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sz w:val="22"/>
          <w:szCs w:val="22"/>
        </w:rPr>
        <w:t>Zamówienia,</w:t>
      </w:r>
      <w:r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sz w:val="22"/>
          <w:szCs w:val="22"/>
        </w:rPr>
        <w:t>tj.</w:t>
      </w:r>
      <w:r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sz w:val="22"/>
          <w:szCs w:val="22"/>
        </w:rPr>
        <w:t>przez</w:t>
      </w:r>
      <w:r w:rsidRPr="00C50B83">
        <w:rPr>
          <w:rFonts w:asciiTheme="minorHAnsi" w:eastAsia="Verdana" w:hAnsiTheme="minorHAnsi" w:cstheme="minorHAnsi"/>
          <w:sz w:val="22"/>
          <w:szCs w:val="22"/>
        </w:rPr>
        <w:t xml:space="preserve"> 3</w:t>
      </w:r>
      <w:r w:rsidRPr="00C50B83">
        <w:rPr>
          <w:rFonts w:asciiTheme="minorHAnsi" w:hAnsiTheme="minorHAnsi" w:cstheme="minorHAnsi"/>
          <w:sz w:val="22"/>
          <w:szCs w:val="22"/>
        </w:rPr>
        <w:t>0</w:t>
      </w:r>
      <w:r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sz w:val="22"/>
          <w:szCs w:val="22"/>
        </w:rPr>
        <w:t>dni</w:t>
      </w:r>
      <w:r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sz w:val="22"/>
          <w:szCs w:val="22"/>
        </w:rPr>
        <w:t>od</w:t>
      </w:r>
      <w:r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sz w:val="22"/>
          <w:szCs w:val="22"/>
        </w:rPr>
        <w:t>dnia</w:t>
      </w:r>
      <w:r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sz w:val="22"/>
          <w:szCs w:val="22"/>
        </w:rPr>
        <w:t>złożenia</w:t>
      </w:r>
      <w:r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sz w:val="22"/>
          <w:szCs w:val="22"/>
        </w:rPr>
        <w:t>oferty.</w:t>
      </w:r>
    </w:p>
    <w:p w14:paraId="15CC4575" w14:textId="3B0ADA9C" w:rsidR="00E97111" w:rsidRPr="00C50B83" w:rsidRDefault="00E97111" w:rsidP="00E97111">
      <w:pPr>
        <w:pStyle w:val="Zwykytekst3"/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C50B83">
        <w:rPr>
          <w:rFonts w:asciiTheme="minorHAnsi" w:hAnsiTheme="minorHAnsi" w:cstheme="minorHAnsi"/>
          <w:b/>
          <w:sz w:val="22"/>
          <w:szCs w:val="22"/>
        </w:rPr>
        <w:t>6.</w:t>
      </w:r>
      <w:r w:rsidRPr="00C50B83">
        <w:rPr>
          <w:rFonts w:asciiTheme="minorHAnsi" w:eastAsia="Verdana" w:hAnsiTheme="minorHAnsi" w:cstheme="minorHAnsi"/>
          <w:b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b/>
          <w:sz w:val="22"/>
          <w:szCs w:val="22"/>
        </w:rPr>
        <w:t>ZAMÓWIENIE</w:t>
      </w:r>
      <w:r w:rsidRPr="00C50B83">
        <w:rPr>
          <w:rFonts w:asciiTheme="minorHAnsi" w:eastAsia="Verdana" w:hAnsiTheme="minorHAnsi" w:cstheme="minorHAnsi"/>
          <w:b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b/>
          <w:sz w:val="22"/>
          <w:szCs w:val="22"/>
        </w:rPr>
        <w:t>ZREALIZUJEMY</w:t>
      </w:r>
      <w:r w:rsidRPr="00C50B83">
        <w:rPr>
          <w:rFonts w:asciiTheme="minorHAnsi" w:eastAsia="Verdana" w:hAnsiTheme="minorHAnsi" w:cstheme="minorHAnsi"/>
          <w:b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sz w:val="22"/>
          <w:szCs w:val="22"/>
        </w:rPr>
        <w:t>sami*/przy</w:t>
      </w:r>
      <w:r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sz w:val="22"/>
          <w:szCs w:val="22"/>
        </w:rPr>
        <w:t xml:space="preserve">udziale </w:t>
      </w:r>
      <w:r w:rsidRPr="00C50B83">
        <w:rPr>
          <w:rFonts w:asciiTheme="minorHAnsi" w:hAnsiTheme="minorHAnsi" w:cstheme="minorHAnsi"/>
          <w:color w:val="000000"/>
          <w:sz w:val="22"/>
          <w:szCs w:val="22"/>
        </w:rPr>
        <w:t>następujących</w:t>
      </w:r>
      <w:r w:rsidRPr="00C50B83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sz w:val="22"/>
          <w:szCs w:val="22"/>
        </w:rPr>
        <w:t>podwykonawców</w:t>
      </w:r>
      <w:r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="000F02AF" w:rsidRPr="00C50B83">
        <w:rPr>
          <w:rFonts w:asciiTheme="minorHAnsi" w:eastAsia="Verdana" w:hAnsiTheme="minorHAnsi" w:cstheme="minorHAnsi"/>
          <w:sz w:val="22"/>
          <w:szCs w:val="22"/>
        </w:rPr>
        <w:br/>
      </w:r>
      <w:r w:rsidRPr="00C50B83">
        <w:rPr>
          <w:rFonts w:asciiTheme="minorHAnsi" w:hAnsiTheme="minorHAnsi" w:cstheme="minorHAnsi"/>
          <w:sz w:val="22"/>
          <w:szCs w:val="22"/>
        </w:rPr>
        <w:t>w</w:t>
      </w:r>
      <w:r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sz w:val="22"/>
          <w:szCs w:val="22"/>
        </w:rPr>
        <w:t>następującej</w:t>
      </w:r>
      <w:r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sz w:val="22"/>
          <w:szCs w:val="22"/>
        </w:rPr>
        <w:t>części</w:t>
      </w:r>
      <w:r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sz w:val="22"/>
          <w:szCs w:val="22"/>
        </w:rPr>
        <w:t>zamówienia</w:t>
      </w:r>
      <w:r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sz w:val="22"/>
          <w:szCs w:val="22"/>
        </w:rPr>
        <w:t>*:</w:t>
      </w:r>
    </w:p>
    <w:p w14:paraId="589147BC" w14:textId="77777777" w:rsidR="00E97111" w:rsidRPr="00C50B83" w:rsidRDefault="00E97111" w:rsidP="00E97111">
      <w:pPr>
        <w:pStyle w:val="Zwykytekst3"/>
        <w:tabs>
          <w:tab w:val="left" w:leader="underscore" w:pos="9360"/>
        </w:tabs>
        <w:jc w:val="both"/>
        <w:rPr>
          <w:rFonts w:asciiTheme="minorHAnsi" w:eastAsia="Verdana" w:hAnsiTheme="minorHAnsi" w:cstheme="minorHAnsi"/>
          <w:i/>
          <w:sz w:val="22"/>
          <w:szCs w:val="22"/>
        </w:rPr>
      </w:pPr>
      <w:r w:rsidRPr="00C50B83">
        <w:rPr>
          <w:rFonts w:asciiTheme="minorHAnsi" w:hAnsiTheme="minorHAnsi" w:cstheme="minorHAnsi"/>
          <w:sz w:val="22"/>
          <w:szCs w:val="22"/>
        </w:rPr>
        <w:tab/>
      </w:r>
    </w:p>
    <w:p w14:paraId="5879D3E8" w14:textId="77777777" w:rsidR="00E97111" w:rsidRPr="00C50B83" w:rsidRDefault="00E97111" w:rsidP="00E97111">
      <w:pPr>
        <w:pStyle w:val="Zwykytekst3"/>
        <w:tabs>
          <w:tab w:val="left" w:leader="dot" w:pos="7740"/>
        </w:tabs>
        <w:spacing w:line="36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C50B83">
        <w:rPr>
          <w:rFonts w:asciiTheme="minorHAnsi" w:eastAsia="Verdana" w:hAnsiTheme="minorHAnsi" w:cstheme="minorHAnsi"/>
          <w:i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i/>
          <w:sz w:val="22"/>
          <w:szCs w:val="22"/>
        </w:rPr>
        <w:t>(</w:t>
      </w:r>
      <w:r w:rsidRPr="00C50B83">
        <w:rPr>
          <w:rFonts w:asciiTheme="minorHAnsi" w:hAnsiTheme="minorHAnsi" w:cstheme="minorHAnsi"/>
          <w:i/>
          <w:color w:val="000000"/>
          <w:sz w:val="22"/>
          <w:szCs w:val="22"/>
        </w:rPr>
        <w:t>nazwa i</w:t>
      </w:r>
      <w:r w:rsidRPr="00C50B83">
        <w:rPr>
          <w:rFonts w:asciiTheme="minorHAnsi" w:hAnsiTheme="minorHAnsi" w:cstheme="minorHAnsi"/>
          <w:b/>
          <w:i/>
          <w:color w:val="0070C0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i/>
          <w:sz w:val="22"/>
          <w:szCs w:val="22"/>
        </w:rPr>
        <w:t>zakres)</w:t>
      </w:r>
      <w:r w:rsidRPr="00C50B83">
        <w:rPr>
          <w:rFonts w:asciiTheme="minorHAnsi" w:eastAsia="Verdana" w:hAnsiTheme="minorHAnsi" w:cstheme="minorHAnsi"/>
          <w:i/>
          <w:sz w:val="22"/>
          <w:szCs w:val="22"/>
        </w:rPr>
        <w:t xml:space="preserve"> </w:t>
      </w:r>
    </w:p>
    <w:p w14:paraId="54C3589A" w14:textId="77777777" w:rsidR="00E97111" w:rsidRPr="00C50B83" w:rsidRDefault="00E97111" w:rsidP="00E97111">
      <w:pPr>
        <w:pStyle w:val="Zwykytekst3"/>
        <w:tabs>
          <w:tab w:val="left" w:leader="underscore" w:pos="9360"/>
        </w:tabs>
        <w:jc w:val="both"/>
        <w:rPr>
          <w:rFonts w:asciiTheme="minorHAnsi" w:eastAsia="Verdana" w:hAnsiTheme="minorHAnsi" w:cstheme="minorHAnsi"/>
          <w:i/>
          <w:sz w:val="22"/>
          <w:szCs w:val="22"/>
        </w:rPr>
      </w:pPr>
      <w:r w:rsidRPr="00C50B83">
        <w:rPr>
          <w:rFonts w:asciiTheme="minorHAnsi" w:hAnsiTheme="minorHAnsi" w:cstheme="minorHAnsi"/>
          <w:sz w:val="22"/>
          <w:szCs w:val="22"/>
        </w:rPr>
        <w:tab/>
      </w:r>
    </w:p>
    <w:p w14:paraId="652AE64F" w14:textId="77777777" w:rsidR="00E97111" w:rsidRPr="00C50B83" w:rsidRDefault="00E97111" w:rsidP="00E97111">
      <w:pPr>
        <w:pStyle w:val="Zwykytekst3"/>
        <w:tabs>
          <w:tab w:val="left" w:leader="dot" w:pos="7740"/>
        </w:tabs>
        <w:spacing w:line="360" w:lineRule="exact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C50B83">
        <w:rPr>
          <w:rFonts w:asciiTheme="minorHAnsi" w:eastAsia="Verdana" w:hAnsiTheme="minorHAnsi" w:cstheme="minorHAnsi"/>
          <w:i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i/>
          <w:sz w:val="22"/>
          <w:szCs w:val="22"/>
        </w:rPr>
        <w:t>(</w:t>
      </w:r>
      <w:r w:rsidRPr="00C50B83">
        <w:rPr>
          <w:rFonts w:asciiTheme="minorHAnsi" w:hAnsiTheme="minorHAnsi" w:cstheme="minorHAnsi"/>
          <w:i/>
          <w:color w:val="000000"/>
          <w:sz w:val="22"/>
          <w:szCs w:val="22"/>
        </w:rPr>
        <w:t>nazwa i</w:t>
      </w:r>
      <w:r w:rsidRPr="00C50B83">
        <w:rPr>
          <w:rFonts w:asciiTheme="minorHAnsi" w:hAnsiTheme="minorHAnsi" w:cstheme="minorHAnsi"/>
          <w:b/>
          <w:i/>
          <w:color w:val="0070C0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i/>
          <w:sz w:val="22"/>
          <w:szCs w:val="22"/>
        </w:rPr>
        <w:t>zakres)</w:t>
      </w:r>
    </w:p>
    <w:p w14:paraId="39D240C9" w14:textId="77777777" w:rsidR="00E97111" w:rsidRPr="00C50B83" w:rsidRDefault="00E97111" w:rsidP="00E97111">
      <w:pPr>
        <w:pStyle w:val="Zwykytekst3"/>
        <w:tabs>
          <w:tab w:val="left" w:leader="dot" w:pos="7740"/>
        </w:tabs>
        <w:spacing w:line="360" w:lineRule="exact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520C41ED" w14:textId="77777777" w:rsidR="00E97111" w:rsidRPr="00C50B83" w:rsidRDefault="00E97111" w:rsidP="00E97111">
      <w:pPr>
        <w:pStyle w:val="Zwykytekst3"/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leader="dot" w:pos="7740"/>
        </w:tabs>
        <w:spacing w:line="36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50B83">
        <w:rPr>
          <w:rFonts w:asciiTheme="minorHAnsi" w:hAnsiTheme="minorHAnsi" w:cstheme="minorHAnsi"/>
          <w:i/>
          <w:sz w:val="22"/>
          <w:szCs w:val="22"/>
        </w:rPr>
        <w:lastRenderedPageBreak/>
        <w:t>(</w:t>
      </w:r>
      <w:r w:rsidRPr="00C50B83">
        <w:rPr>
          <w:rFonts w:asciiTheme="minorHAnsi" w:hAnsiTheme="minorHAnsi" w:cstheme="minorHAnsi"/>
          <w:i/>
          <w:color w:val="000000"/>
          <w:sz w:val="22"/>
          <w:szCs w:val="22"/>
        </w:rPr>
        <w:t>nazwa i</w:t>
      </w:r>
      <w:r w:rsidRPr="00C50B83">
        <w:rPr>
          <w:rFonts w:asciiTheme="minorHAnsi" w:hAnsiTheme="minorHAnsi" w:cstheme="minorHAnsi"/>
          <w:b/>
          <w:i/>
          <w:color w:val="0070C0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i/>
          <w:sz w:val="22"/>
          <w:szCs w:val="22"/>
        </w:rPr>
        <w:t>zakres)</w:t>
      </w:r>
    </w:p>
    <w:p w14:paraId="52B509F4" w14:textId="0B8AFE26" w:rsidR="00E97111" w:rsidRPr="00C50B83" w:rsidRDefault="003E69DE" w:rsidP="00BF2EDB">
      <w:pPr>
        <w:pStyle w:val="Zwykytekst3"/>
        <w:spacing w:line="360" w:lineRule="exact"/>
        <w:jc w:val="both"/>
        <w:rPr>
          <w:rFonts w:asciiTheme="minorHAnsi" w:eastAsia="Verdana" w:hAnsiTheme="minorHAnsi" w:cstheme="minorHAnsi"/>
          <w:b/>
          <w:sz w:val="22"/>
          <w:szCs w:val="22"/>
        </w:rPr>
      </w:pPr>
      <w:r w:rsidRPr="00C50B83">
        <w:rPr>
          <w:rFonts w:asciiTheme="minorHAnsi" w:hAnsiTheme="minorHAnsi" w:cstheme="minorHAnsi"/>
          <w:b/>
          <w:sz w:val="22"/>
          <w:szCs w:val="22"/>
        </w:rPr>
        <w:t>7</w:t>
      </w:r>
      <w:r w:rsidR="00E97111" w:rsidRPr="00C50B83">
        <w:rPr>
          <w:rFonts w:asciiTheme="minorHAnsi" w:hAnsiTheme="minorHAnsi" w:cstheme="minorHAnsi"/>
          <w:b/>
          <w:sz w:val="22"/>
          <w:szCs w:val="22"/>
        </w:rPr>
        <w:t>.</w:t>
      </w:r>
      <w:r w:rsidR="00E97111" w:rsidRPr="00C50B83">
        <w:rPr>
          <w:rFonts w:asciiTheme="minorHAnsi" w:eastAsia="Verdana" w:hAnsiTheme="minorHAnsi" w:cstheme="minorHAnsi"/>
          <w:b/>
          <w:sz w:val="22"/>
          <w:szCs w:val="22"/>
        </w:rPr>
        <w:t xml:space="preserve"> </w:t>
      </w:r>
      <w:r w:rsidR="00E97111" w:rsidRPr="00C50B83">
        <w:rPr>
          <w:rFonts w:asciiTheme="minorHAnsi" w:hAnsiTheme="minorHAnsi" w:cstheme="minorHAnsi"/>
          <w:b/>
          <w:sz w:val="22"/>
          <w:szCs w:val="22"/>
        </w:rPr>
        <w:t>OŚWIADCZAMY,</w:t>
      </w:r>
      <w:r w:rsidR="00E97111"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="00E97111" w:rsidRPr="00C50B83">
        <w:rPr>
          <w:rFonts w:asciiTheme="minorHAnsi" w:hAnsiTheme="minorHAnsi" w:cstheme="minorHAnsi"/>
          <w:sz w:val="22"/>
          <w:szCs w:val="22"/>
        </w:rPr>
        <w:t>że</w:t>
      </w:r>
      <w:r w:rsidR="00E97111"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="00E97111" w:rsidRPr="00C50B83">
        <w:rPr>
          <w:rFonts w:asciiTheme="minorHAnsi" w:hAnsiTheme="minorHAnsi" w:cstheme="minorHAnsi"/>
          <w:sz w:val="22"/>
          <w:szCs w:val="22"/>
        </w:rPr>
        <w:t>zapoznaliśmy</w:t>
      </w:r>
      <w:r w:rsidR="00E97111"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="00E97111" w:rsidRPr="00C50B83">
        <w:rPr>
          <w:rFonts w:asciiTheme="minorHAnsi" w:hAnsiTheme="minorHAnsi" w:cstheme="minorHAnsi"/>
          <w:sz w:val="22"/>
          <w:szCs w:val="22"/>
        </w:rPr>
        <w:t>się</w:t>
      </w:r>
      <w:r w:rsidR="00E97111"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="00E97111" w:rsidRPr="00C50B83">
        <w:rPr>
          <w:rFonts w:asciiTheme="minorHAnsi" w:hAnsiTheme="minorHAnsi" w:cstheme="minorHAnsi"/>
          <w:sz w:val="22"/>
          <w:szCs w:val="22"/>
        </w:rPr>
        <w:t>z</w:t>
      </w:r>
      <w:r w:rsidR="00E97111"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="00E97111" w:rsidRPr="00C50B83">
        <w:rPr>
          <w:rFonts w:asciiTheme="minorHAnsi" w:hAnsiTheme="minorHAnsi" w:cstheme="minorHAnsi"/>
          <w:sz w:val="22"/>
          <w:szCs w:val="22"/>
        </w:rPr>
        <w:t>Istotnymi</w:t>
      </w:r>
      <w:r w:rsidR="00E97111"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="00E97111" w:rsidRPr="00C50B83">
        <w:rPr>
          <w:rFonts w:asciiTheme="minorHAnsi" w:hAnsiTheme="minorHAnsi" w:cstheme="minorHAnsi"/>
          <w:sz w:val="22"/>
          <w:szCs w:val="22"/>
        </w:rPr>
        <w:t>dla</w:t>
      </w:r>
      <w:r w:rsidR="00E97111"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="00E97111" w:rsidRPr="00C50B83">
        <w:rPr>
          <w:rFonts w:asciiTheme="minorHAnsi" w:hAnsiTheme="minorHAnsi" w:cstheme="minorHAnsi"/>
          <w:sz w:val="22"/>
          <w:szCs w:val="22"/>
        </w:rPr>
        <w:t>Stron</w:t>
      </w:r>
      <w:r w:rsidR="00E97111"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="00E97111" w:rsidRPr="00C50B83">
        <w:rPr>
          <w:rFonts w:asciiTheme="minorHAnsi" w:hAnsiTheme="minorHAnsi" w:cstheme="minorHAnsi"/>
          <w:sz w:val="22"/>
          <w:szCs w:val="22"/>
        </w:rPr>
        <w:t>postanowieniami</w:t>
      </w:r>
      <w:r w:rsidR="00E97111"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="00E97111" w:rsidRPr="00C50B83">
        <w:rPr>
          <w:rFonts w:asciiTheme="minorHAnsi" w:hAnsiTheme="minorHAnsi" w:cstheme="minorHAnsi"/>
          <w:sz w:val="22"/>
          <w:szCs w:val="22"/>
        </w:rPr>
        <w:t>umowy,</w:t>
      </w:r>
      <w:r w:rsidR="00E97111"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="00E97111" w:rsidRPr="00C50B83">
        <w:rPr>
          <w:rFonts w:asciiTheme="minorHAnsi" w:hAnsiTheme="minorHAnsi" w:cstheme="minorHAnsi"/>
          <w:sz w:val="22"/>
          <w:szCs w:val="22"/>
        </w:rPr>
        <w:t>określonymi</w:t>
      </w:r>
      <w:r w:rsidR="00E97111"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="00E97111" w:rsidRPr="00C50B83">
        <w:rPr>
          <w:rFonts w:asciiTheme="minorHAnsi" w:hAnsiTheme="minorHAnsi" w:cstheme="minorHAnsi"/>
          <w:sz w:val="22"/>
          <w:szCs w:val="22"/>
        </w:rPr>
        <w:t>w Specyfikacji</w:t>
      </w:r>
      <w:r w:rsidR="00E97111"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="00E97111" w:rsidRPr="00C50B83">
        <w:rPr>
          <w:rFonts w:asciiTheme="minorHAnsi" w:hAnsiTheme="minorHAnsi" w:cstheme="minorHAnsi"/>
          <w:sz w:val="22"/>
          <w:szCs w:val="22"/>
        </w:rPr>
        <w:t>Warunków</w:t>
      </w:r>
      <w:r w:rsidR="00E97111"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="00E97111" w:rsidRPr="00C50B83">
        <w:rPr>
          <w:rFonts w:asciiTheme="minorHAnsi" w:hAnsiTheme="minorHAnsi" w:cstheme="minorHAnsi"/>
          <w:sz w:val="22"/>
          <w:szCs w:val="22"/>
        </w:rPr>
        <w:t>Zamówienia</w:t>
      </w:r>
      <w:r w:rsidR="00E97111"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="00E97111" w:rsidRPr="00C50B83">
        <w:rPr>
          <w:rFonts w:asciiTheme="minorHAnsi" w:hAnsiTheme="minorHAnsi" w:cstheme="minorHAnsi"/>
          <w:sz w:val="22"/>
          <w:szCs w:val="22"/>
        </w:rPr>
        <w:t>i</w:t>
      </w:r>
      <w:r w:rsidR="00E97111"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="00E97111" w:rsidRPr="00C50B83">
        <w:rPr>
          <w:rFonts w:asciiTheme="minorHAnsi" w:hAnsiTheme="minorHAnsi" w:cstheme="minorHAnsi"/>
          <w:sz w:val="22"/>
          <w:szCs w:val="22"/>
        </w:rPr>
        <w:t>zobowiązujemy</w:t>
      </w:r>
      <w:r w:rsidR="00E97111"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="00E97111" w:rsidRPr="00C50B83">
        <w:rPr>
          <w:rFonts w:asciiTheme="minorHAnsi" w:hAnsiTheme="minorHAnsi" w:cstheme="minorHAnsi"/>
          <w:sz w:val="22"/>
          <w:szCs w:val="22"/>
        </w:rPr>
        <w:t>się,</w:t>
      </w:r>
      <w:r w:rsidR="00E97111"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="00E97111" w:rsidRPr="00C50B83">
        <w:rPr>
          <w:rFonts w:asciiTheme="minorHAnsi" w:hAnsiTheme="minorHAnsi" w:cstheme="minorHAnsi"/>
          <w:sz w:val="22"/>
          <w:szCs w:val="22"/>
        </w:rPr>
        <w:t>w</w:t>
      </w:r>
      <w:r w:rsidR="00E97111"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="00E97111" w:rsidRPr="00C50B83">
        <w:rPr>
          <w:rFonts w:asciiTheme="minorHAnsi" w:hAnsiTheme="minorHAnsi" w:cstheme="minorHAnsi"/>
          <w:sz w:val="22"/>
          <w:szCs w:val="22"/>
        </w:rPr>
        <w:t>przypadku</w:t>
      </w:r>
      <w:r w:rsidR="00E97111"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="00E97111" w:rsidRPr="00C50B83">
        <w:rPr>
          <w:rFonts w:asciiTheme="minorHAnsi" w:hAnsiTheme="minorHAnsi" w:cstheme="minorHAnsi"/>
          <w:sz w:val="22"/>
          <w:szCs w:val="22"/>
        </w:rPr>
        <w:t>wyboru</w:t>
      </w:r>
      <w:r w:rsidR="00E97111"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="00E97111" w:rsidRPr="00C50B83">
        <w:rPr>
          <w:rFonts w:asciiTheme="minorHAnsi" w:hAnsiTheme="minorHAnsi" w:cstheme="minorHAnsi"/>
          <w:sz w:val="22"/>
          <w:szCs w:val="22"/>
        </w:rPr>
        <w:t>naszej</w:t>
      </w:r>
      <w:r w:rsidR="00E97111"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="00E97111" w:rsidRPr="00C50B83">
        <w:rPr>
          <w:rFonts w:asciiTheme="minorHAnsi" w:hAnsiTheme="minorHAnsi" w:cstheme="minorHAnsi"/>
          <w:sz w:val="22"/>
          <w:szCs w:val="22"/>
        </w:rPr>
        <w:t>oferty,</w:t>
      </w:r>
      <w:r w:rsidR="00E97111"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="00E97111" w:rsidRPr="00C50B83">
        <w:rPr>
          <w:rFonts w:asciiTheme="minorHAnsi" w:hAnsiTheme="minorHAnsi" w:cstheme="minorHAnsi"/>
          <w:sz w:val="22"/>
          <w:szCs w:val="22"/>
        </w:rPr>
        <w:t>do</w:t>
      </w:r>
      <w:r w:rsidR="00E97111"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="00E97111" w:rsidRPr="00C50B83">
        <w:rPr>
          <w:rFonts w:asciiTheme="minorHAnsi" w:hAnsiTheme="minorHAnsi" w:cstheme="minorHAnsi"/>
          <w:sz w:val="22"/>
          <w:szCs w:val="22"/>
        </w:rPr>
        <w:t>zawarcia</w:t>
      </w:r>
      <w:r w:rsidR="00E97111"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="00E97111" w:rsidRPr="00C50B83">
        <w:rPr>
          <w:rFonts w:asciiTheme="minorHAnsi" w:hAnsiTheme="minorHAnsi" w:cstheme="minorHAnsi"/>
          <w:sz w:val="22"/>
          <w:szCs w:val="22"/>
        </w:rPr>
        <w:t>umowy</w:t>
      </w:r>
      <w:r w:rsidR="00E97111"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="00E97111" w:rsidRPr="00C50B83">
        <w:rPr>
          <w:rFonts w:asciiTheme="minorHAnsi" w:hAnsiTheme="minorHAnsi" w:cstheme="minorHAnsi"/>
          <w:sz w:val="22"/>
          <w:szCs w:val="22"/>
        </w:rPr>
        <w:t>zgodnej</w:t>
      </w:r>
      <w:r w:rsidR="00E97111"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="00E97111" w:rsidRPr="00C50B83">
        <w:rPr>
          <w:rFonts w:asciiTheme="minorHAnsi" w:hAnsiTheme="minorHAnsi" w:cstheme="minorHAnsi"/>
          <w:sz w:val="22"/>
          <w:szCs w:val="22"/>
        </w:rPr>
        <w:t>z</w:t>
      </w:r>
      <w:r w:rsidR="00E97111"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="00E97111" w:rsidRPr="00C50B83">
        <w:rPr>
          <w:rFonts w:asciiTheme="minorHAnsi" w:hAnsiTheme="minorHAnsi" w:cstheme="minorHAnsi"/>
          <w:sz w:val="22"/>
          <w:szCs w:val="22"/>
        </w:rPr>
        <w:t>ofertą,</w:t>
      </w:r>
      <w:r w:rsidR="00E97111"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="00E97111" w:rsidRPr="00C50B83">
        <w:rPr>
          <w:rFonts w:asciiTheme="minorHAnsi" w:hAnsiTheme="minorHAnsi" w:cstheme="minorHAnsi"/>
          <w:sz w:val="22"/>
          <w:szCs w:val="22"/>
        </w:rPr>
        <w:t>na</w:t>
      </w:r>
      <w:r w:rsidR="00E97111"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="00E97111" w:rsidRPr="00C50B83">
        <w:rPr>
          <w:rFonts w:asciiTheme="minorHAnsi" w:hAnsiTheme="minorHAnsi" w:cstheme="minorHAnsi"/>
          <w:sz w:val="22"/>
          <w:szCs w:val="22"/>
        </w:rPr>
        <w:t>warunkach</w:t>
      </w:r>
      <w:r w:rsidR="00E97111"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="00E97111" w:rsidRPr="00C50B83">
        <w:rPr>
          <w:rFonts w:asciiTheme="minorHAnsi" w:hAnsiTheme="minorHAnsi" w:cstheme="minorHAnsi"/>
          <w:sz w:val="22"/>
          <w:szCs w:val="22"/>
        </w:rPr>
        <w:t>określonych</w:t>
      </w:r>
      <w:r w:rsidR="00E97111"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="00E97111" w:rsidRPr="00C50B83">
        <w:rPr>
          <w:rFonts w:asciiTheme="minorHAnsi" w:hAnsiTheme="minorHAnsi" w:cstheme="minorHAnsi"/>
          <w:sz w:val="22"/>
          <w:szCs w:val="22"/>
        </w:rPr>
        <w:t>w Specyfikacji</w:t>
      </w:r>
      <w:r w:rsidR="00E97111"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="00E97111" w:rsidRPr="00C50B83">
        <w:rPr>
          <w:rFonts w:asciiTheme="minorHAnsi" w:hAnsiTheme="minorHAnsi" w:cstheme="minorHAnsi"/>
          <w:sz w:val="22"/>
          <w:szCs w:val="22"/>
        </w:rPr>
        <w:t>Warunków</w:t>
      </w:r>
      <w:r w:rsidR="00E97111"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="00E97111" w:rsidRPr="00C50B83">
        <w:rPr>
          <w:rFonts w:asciiTheme="minorHAnsi" w:hAnsiTheme="minorHAnsi" w:cstheme="minorHAnsi"/>
          <w:sz w:val="22"/>
          <w:szCs w:val="22"/>
        </w:rPr>
        <w:t>Zamówienia,</w:t>
      </w:r>
      <w:r w:rsidR="00E97111"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="00E97111" w:rsidRPr="00C50B83">
        <w:rPr>
          <w:rFonts w:asciiTheme="minorHAnsi" w:hAnsiTheme="minorHAnsi" w:cstheme="minorHAnsi"/>
          <w:sz w:val="22"/>
          <w:szCs w:val="22"/>
        </w:rPr>
        <w:t>w</w:t>
      </w:r>
      <w:r w:rsidR="00E97111"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="00E97111" w:rsidRPr="00C50B83">
        <w:rPr>
          <w:rFonts w:asciiTheme="minorHAnsi" w:hAnsiTheme="minorHAnsi" w:cstheme="minorHAnsi"/>
          <w:sz w:val="22"/>
          <w:szCs w:val="22"/>
        </w:rPr>
        <w:t>miejscu</w:t>
      </w:r>
      <w:r w:rsidR="00E97111"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="00E97111" w:rsidRPr="00C50B83">
        <w:rPr>
          <w:rFonts w:asciiTheme="minorHAnsi" w:hAnsiTheme="minorHAnsi" w:cstheme="minorHAnsi"/>
          <w:sz w:val="22"/>
          <w:szCs w:val="22"/>
        </w:rPr>
        <w:t>i</w:t>
      </w:r>
      <w:r w:rsidR="00E97111"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="00E97111" w:rsidRPr="00C50B83">
        <w:rPr>
          <w:rFonts w:asciiTheme="minorHAnsi" w:hAnsiTheme="minorHAnsi" w:cstheme="minorHAnsi"/>
          <w:sz w:val="22"/>
          <w:szCs w:val="22"/>
        </w:rPr>
        <w:t>terminie</w:t>
      </w:r>
      <w:r w:rsidR="00E97111"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="00E97111" w:rsidRPr="00C50B83">
        <w:rPr>
          <w:rFonts w:asciiTheme="minorHAnsi" w:hAnsiTheme="minorHAnsi" w:cstheme="minorHAnsi"/>
          <w:sz w:val="22"/>
          <w:szCs w:val="22"/>
        </w:rPr>
        <w:t>wyznaczonym</w:t>
      </w:r>
      <w:r w:rsidR="00E97111"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="00E97111" w:rsidRPr="00C50B83">
        <w:rPr>
          <w:rFonts w:asciiTheme="minorHAnsi" w:hAnsiTheme="minorHAnsi" w:cstheme="minorHAnsi"/>
          <w:sz w:val="22"/>
          <w:szCs w:val="22"/>
        </w:rPr>
        <w:t>przez</w:t>
      </w:r>
      <w:r w:rsidR="00E97111"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="00E97111" w:rsidRPr="00C50B83">
        <w:rPr>
          <w:rFonts w:asciiTheme="minorHAnsi" w:hAnsiTheme="minorHAnsi" w:cstheme="minorHAnsi"/>
          <w:sz w:val="22"/>
          <w:szCs w:val="22"/>
        </w:rPr>
        <w:t>Zamawiającego.</w:t>
      </w:r>
    </w:p>
    <w:p w14:paraId="064BC85C" w14:textId="59BF6E19" w:rsidR="00E97111" w:rsidRPr="005A2254" w:rsidRDefault="003E69DE" w:rsidP="00E97111">
      <w:pPr>
        <w:spacing w:line="360" w:lineRule="exact"/>
        <w:jc w:val="both"/>
        <w:rPr>
          <w:rFonts w:asciiTheme="minorHAnsi" w:eastAsia="Verdana" w:hAnsiTheme="minorHAnsi" w:cstheme="minorHAnsi"/>
        </w:rPr>
      </w:pPr>
      <w:r w:rsidRPr="00C50B83">
        <w:rPr>
          <w:rFonts w:asciiTheme="minorHAnsi" w:hAnsiTheme="minorHAnsi" w:cstheme="minorHAnsi"/>
          <w:b/>
        </w:rPr>
        <w:t>8</w:t>
      </w:r>
      <w:r w:rsidR="00E97111" w:rsidRPr="00C50B83">
        <w:rPr>
          <w:rFonts w:asciiTheme="minorHAnsi" w:hAnsiTheme="minorHAnsi" w:cstheme="minorHAnsi"/>
          <w:b/>
        </w:rPr>
        <w:t>.</w:t>
      </w:r>
      <w:r w:rsidR="00E97111" w:rsidRPr="00C50B83">
        <w:rPr>
          <w:rFonts w:asciiTheme="minorHAnsi" w:eastAsia="Verdana" w:hAnsiTheme="minorHAnsi" w:cstheme="minorHAnsi"/>
          <w:b/>
        </w:rPr>
        <w:t xml:space="preserve"> OŚWIADCZAMY,</w:t>
      </w:r>
      <w:r w:rsidR="00E97111" w:rsidRPr="005A2254">
        <w:rPr>
          <w:rFonts w:asciiTheme="minorHAnsi" w:eastAsia="Verdana" w:hAnsiTheme="minorHAnsi" w:cstheme="minorHAnsi"/>
          <w:b/>
        </w:rPr>
        <w:t xml:space="preserve"> </w:t>
      </w:r>
      <w:r w:rsidR="00E97111" w:rsidRPr="005A2254">
        <w:rPr>
          <w:rFonts w:asciiTheme="minorHAnsi" w:eastAsia="Verdana" w:hAnsiTheme="minorHAnsi" w:cstheme="minorHAnsi"/>
        </w:rPr>
        <w:t>że wybór naszej oferty:</w:t>
      </w:r>
    </w:p>
    <w:p w14:paraId="2452286C" w14:textId="2292E311" w:rsidR="00E97111" w:rsidRPr="005A2254" w:rsidRDefault="00E97111" w:rsidP="00E97111">
      <w:pPr>
        <w:spacing w:line="360" w:lineRule="exact"/>
        <w:jc w:val="both"/>
        <w:rPr>
          <w:rFonts w:asciiTheme="minorHAnsi" w:eastAsia="Verdana" w:hAnsiTheme="minorHAnsi" w:cstheme="minorHAnsi"/>
        </w:rPr>
      </w:pPr>
      <w:r w:rsidRPr="005A2254">
        <w:rPr>
          <w:rFonts w:asciiTheme="minorHAnsi" w:eastAsia="Verdana" w:hAnsiTheme="minorHAnsi" w:cstheme="minorHAnsi"/>
        </w:rPr>
        <w:t xml:space="preserve">- będzie prowadził do powstania u </w:t>
      </w:r>
      <w:r w:rsidR="00B91B32" w:rsidRPr="005A2254">
        <w:rPr>
          <w:rFonts w:asciiTheme="minorHAnsi" w:eastAsia="Verdana" w:hAnsiTheme="minorHAnsi" w:cstheme="minorHAnsi"/>
        </w:rPr>
        <w:t>Z</w:t>
      </w:r>
      <w:r w:rsidRPr="005A2254">
        <w:rPr>
          <w:rFonts w:asciiTheme="minorHAnsi" w:eastAsia="Verdana" w:hAnsiTheme="minorHAnsi" w:cstheme="minorHAnsi"/>
        </w:rPr>
        <w:t xml:space="preserve">amawiającego obowiązku podatkowego zgodnie </w:t>
      </w:r>
      <w:r w:rsidR="000F02AF" w:rsidRPr="005A2254">
        <w:rPr>
          <w:rFonts w:asciiTheme="minorHAnsi" w:eastAsia="Verdana" w:hAnsiTheme="minorHAnsi" w:cstheme="minorHAnsi"/>
        </w:rPr>
        <w:br/>
      </w:r>
      <w:r w:rsidRPr="005A2254">
        <w:rPr>
          <w:rFonts w:asciiTheme="minorHAnsi" w:eastAsia="Verdana" w:hAnsiTheme="minorHAnsi" w:cstheme="minorHAnsi"/>
        </w:rPr>
        <w:t>z przepisami o podatku od towarów i usług, w zakresie …...............................................</w:t>
      </w:r>
    </w:p>
    <w:p w14:paraId="7EE57725" w14:textId="77777777" w:rsidR="00E97111" w:rsidRPr="005A2254" w:rsidRDefault="00E97111" w:rsidP="00E97111">
      <w:pPr>
        <w:pStyle w:val="Zwykytekst1"/>
        <w:spacing w:line="360" w:lineRule="exact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5A2254">
        <w:rPr>
          <w:rFonts w:asciiTheme="minorHAnsi" w:eastAsia="Verdana" w:hAnsiTheme="minorHAnsi" w:cstheme="minorHAnsi"/>
          <w:sz w:val="22"/>
          <w:szCs w:val="22"/>
        </w:rPr>
        <w:t xml:space="preserve">(należy wskazać nazwę (rodzaj) towaru i usług, których dostawa lub świadczenie będzie prowadzić do powstania takiego obowiązku podatkowego) o wartości ….......................zł netto (należy wskazać wartość tego towaru lub usługi bez kwoty podatku)*). </w:t>
      </w:r>
    </w:p>
    <w:p w14:paraId="05305DA0" w14:textId="7EADA700" w:rsidR="00E97111" w:rsidRPr="005A2254" w:rsidRDefault="00E97111" w:rsidP="00BF2EDB">
      <w:pPr>
        <w:pStyle w:val="Zwykytekst1"/>
        <w:spacing w:line="360" w:lineRule="exact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5A2254">
        <w:rPr>
          <w:rFonts w:asciiTheme="minorHAnsi" w:eastAsia="Verdana" w:hAnsiTheme="minorHAnsi" w:cstheme="minorHAnsi"/>
          <w:sz w:val="22"/>
          <w:szCs w:val="22"/>
        </w:rPr>
        <w:t xml:space="preserve">- </w:t>
      </w:r>
      <w:r w:rsidR="00B91B32" w:rsidRPr="005A2254">
        <w:rPr>
          <w:rFonts w:asciiTheme="minorHAnsi" w:eastAsia="Verdana" w:hAnsiTheme="minorHAnsi" w:cstheme="minorHAnsi"/>
          <w:sz w:val="22"/>
          <w:szCs w:val="22"/>
        </w:rPr>
        <w:t>n</w:t>
      </w:r>
      <w:r w:rsidRPr="005A2254">
        <w:rPr>
          <w:rFonts w:asciiTheme="minorHAnsi" w:eastAsia="Verdana" w:hAnsiTheme="minorHAnsi" w:cstheme="minorHAnsi"/>
          <w:sz w:val="22"/>
          <w:szCs w:val="22"/>
        </w:rPr>
        <w:t xml:space="preserve">ie będzie prowadził do powstania u Zamawiającego obowiązku podatkowego zgodnie </w:t>
      </w:r>
      <w:r w:rsidR="00B91B32" w:rsidRPr="005A2254">
        <w:rPr>
          <w:rFonts w:asciiTheme="minorHAnsi" w:eastAsia="Verdana" w:hAnsiTheme="minorHAnsi" w:cstheme="minorHAnsi"/>
          <w:sz w:val="22"/>
          <w:szCs w:val="22"/>
        </w:rPr>
        <w:br/>
      </w:r>
      <w:r w:rsidRPr="005A2254">
        <w:rPr>
          <w:rFonts w:asciiTheme="minorHAnsi" w:eastAsia="Verdana" w:hAnsiTheme="minorHAnsi" w:cstheme="minorHAnsi"/>
          <w:sz w:val="22"/>
          <w:szCs w:val="22"/>
        </w:rPr>
        <w:t>z przepisami o podatku od towarów i usług*)</w:t>
      </w:r>
    </w:p>
    <w:p w14:paraId="0CC2E7F5" w14:textId="444505AA" w:rsidR="000F02AF" w:rsidRPr="005A2254" w:rsidRDefault="003E69DE" w:rsidP="000F02AF">
      <w:pPr>
        <w:spacing w:line="360" w:lineRule="exact"/>
        <w:jc w:val="both"/>
        <w:rPr>
          <w:rFonts w:asciiTheme="minorHAnsi" w:hAnsiTheme="minorHAnsi" w:cstheme="minorHAnsi"/>
        </w:rPr>
      </w:pPr>
      <w:r w:rsidRPr="005A2254">
        <w:rPr>
          <w:rFonts w:asciiTheme="minorHAnsi" w:hAnsiTheme="minorHAnsi" w:cstheme="minorHAnsi"/>
          <w:b/>
        </w:rPr>
        <w:t>9</w:t>
      </w:r>
      <w:r w:rsidR="000F02AF" w:rsidRPr="005A2254">
        <w:rPr>
          <w:rFonts w:asciiTheme="minorHAnsi" w:hAnsiTheme="minorHAnsi" w:cstheme="minorHAnsi"/>
          <w:b/>
        </w:rPr>
        <w:t>. Oświadczam</w:t>
      </w:r>
      <w:r w:rsidR="000F02AF" w:rsidRPr="005A2254">
        <w:rPr>
          <w:rFonts w:asciiTheme="minorHAnsi" w:hAnsiTheme="minorHAnsi" w:cstheme="minorHAnsi"/>
        </w:rPr>
        <w:t>, że wypełniłem obowiązki informacyjne przewidziane w art. 13 lub art. 14 RODO</w:t>
      </w:r>
      <w:r w:rsidR="000F02AF" w:rsidRPr="005A2254">
        <w:rPr>
          <w:rFonts w:asciiTheme="minorHAnsi" w:hAnsiTheme="minorHAnsi" w:cstheme="minorHAnsi"/>
          <w:vertAlign w:val="superscript"/>
        </w:rPr>
        <w:footnoteReference w:id="1"/>
      </w:r>
      <w:r w:rsidR="000F02AF" w:rsidRPr="005A2254">
        <w:rPr>
          <w:rFonts w:asciiTheme="minorHAnsi" w:hAnsiTheme="minorHAnsi" w:cstheme="minorHAnsi"/>
        </w:rPr>
        <w:t xml:space="preserve">) wobec osób fizycznych, od których dane osobowe bezpośrednio lub pośrednio pozyskałem w celu ubiegania się o udzielenie zamówienia publicznego </w:t>
      </w:r>
      <w:r w:rsidR="000F02AF" w:rsidRPr="005A2254">
        <w:rPr>
          <w:rFonts w:asciiTheme="minorHAnsi" w:hAnsiTheme="minorHAnsi" w:cstheme="minorHAnsi"/>
        </w:rPr>
        <w:br/>
        <w:t>w niniejszym postępowaniu.*</w:t>
      </w:r>
    </w:p>
    <w:p w14:paraId="25D83702" w14:textId="2A0A6A75" w:rsidR="000F02AF" w:rsidRPr="005A2254" w:rsidRDefault="000F02AF" w:rsidP="007B27F8">
      <w:pPr>
        <w:spacing w:line="360" w:lineRule="exact"/>
        <w:jc w:val="both"/>
        <w:rPr>
          <w:rFonts w:asciiTheme="minorHAnsi" w:hAnsiTheme="minorHAnsi" w:cstheme="minorHAnsi"/>
        </w:rPr>
      </w:pPr>
      <w:r w:rsidRPr="005A2254">
        <w:rPr>
          <w:rFonts w:asciiTheme="minorHAnsi" w:hAnsiTheme="minorHAnsi" w:cstheme="minorHAnsi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="007B27F8" w:rsidRPr="005A2254">
        <w:rPr>
          <w:rFonts w:asciiTheme="minorHAnsi" w:hAnsiTheme="minorHAnsi" w:cstheme="minorHAnsi"/>
        </w:rPr>
        <w:t>.</w:t>
      </w:r>
    </w:p>
    <w:p w14:paraId="6CA2C8B1" w14:textId="77777777" w:rsidR="00A45CC8" w:rsidRPr="005A2254" w:rsidRDefault="00A45CC8" w:rsidP="007B27F8">
      <w:pPr>
        <w:spacing w:line="360" w:lineRule="exact"/>
        <w:jc w:val="both"/>
        <w:rPr>
          <w:rFonts w:asciiTheme="minorHAnsi" w:hAnsiTheme="minorHAnsi" w:cstheme="minorHAnsi"/>
        </w:rPr>
      </w:pPr>
    </w:p>
    <w:p w14:paraId="3E8D2285" w14:textId="736EC5CD" w:rsidR="00CF4FA7" w:rsidRPr="005A2254" w:rsidRDefault="00CF4FA7" w:rsidP="00CF4FA7">
      <w:pPr>
        <w:spacing w:line="360" w:lineRule="exact"/>
        <w:jc w:val="both"/>
        <w:rPr>
          <w:rFonts w:asciiTheme="minorHAnsi" w:hAnsiTheme="minorHAnsi" w:cstheme="minorHAnsi"/>
        </w:rPr>
      </w:pPr>
      <w:r w:rsidRPr="005A2254">
        <w:rPr>
          <w:rFonts w:asciiTheme="minorHAnsi" w:hAnsiTheme="minorHAnsi" w:cstheme="minorHAnsi"/>
          <w:b/>
          <w:bCs/>
        </w:rPr>
        <w:t>1</w:t>
      </w:r>
      <w:r w:rsidR="003E69DE" w:rsidRPr="005A2254">
        <w:rPr>
          <w:rFonts w:asciiTheme="minorHAnsi" w:hAnsiTheme="minorHAnsi" w:cstheme="minorHAnsi"/>
          <w:b/>
          <w:bCs/>
        </w:rPr>
        <w:t>0</w:t>
      </w:r>
      <w:r w:rsidRPr="005A2254">
        <w:rPr>
          <w:rFonts w:asciiTheme="minorHAnsi" w:hAnsiTheme="minorHAnsi" w:cstheme="minorHAnsi"/>
        </w:rPr>
        <w:t xml:space="preserve">. </w:t>
      </w:r>
      <w:r w:rsidRPr="005A2254">
        <w:rPr>
          <w:rFonts w:asciiTheme="minorHAnsi" w:hAnsiTheme="minorHAnsi" w:cstheme="minorHAnsi"/>
          <w:b/>
          <w:bCs/>
        </w:rPr>
        <w:t>Rodzaj Wykonawcy:</w:t>
      </w:r>
      <w:r w:rsidRPr="005A2254">
        <w:rPr>
          <w:rFonts w:asciiTheme="minorHAnsi" w:hAnsiTheme="minorHAnsi" w:cstheme="minorHAnsi"/>
        </w:rPr>
        <w:t xml:space="preserve"> </w:t>
      </w:r>
    </w:p>
    <w:p w14:paraId="47722FB8" w14:textId="77777777" w:rsidR="00CF4FA7" w:rsidRPr="005A2254" w:rsidRDefault="00CF4FA7" w:rsidP="00F40C1F">
      <w:pPr>
        <w:numPr>
          <w:ilvl w:val="0"/>
          <w:numId w:val="19"/>
        </w:numPr>
        <w:suppressAutoHyphens/>
        <w:spacing w:after="0" w:line="360" w:lineRule="exact"/>
        <w:jc w:val="both"/>
        <w:rPr>
          <w:rFonts w:asciiTheme="minorHAnsi" w:hAnsiTheme="minorHAnsi" w:cstheme="minorHAnsi"/>
        </w:rPr>
      </w:pPr>
      <w:r w:rsidRPr="005A2254">
        <w:rPr>
          <w:rFonts w:asciiTheme="minorHAnsi" w:hAnsiTheme="minorHAnsi" w:cstheme="minorHAnsi"/>
        </w:rPr>
        <w:t>mikroprzedsiębiorstwo</w:t>
      </w:r>
    </w:p>
    <w:p w14:paraId="029D72CD" w14:textId="77777777" w:rsidR="00CF4FA7" w:rsidRPr="005A2254" w:rsidRDefault="00CF4FA7" w:rsidP="00F40C1F">
      <w:pPr>
        <w:numPr>
          <w:ilvl w:val="0"/>
          <w:numId w:val="20"/>
        </w:numPr>
        <w:suppressAutoHyphens/>
        <w:spacing w:after="0" w:line="360" w:lineRule="exact"/>
        <w:jc w:val="both"/>
        <w:rPr>
          <w:rFonts w:asciiTheme="minorHAnsi" w:hAnsiTheme="minorHAnsi" w:cstheme="minorHAnsi"/>
        </w:rPr>
      </w:pPr>
      <w:r w:rsidRPr="005A2254">
        <w:rPr>
          <w:rFonts w:asciiTheme="minorHAnsi" w:hAnsiTheme="minorHAnsi" w:cstheme="minorHAnsi"/>
        </w:rPr>
        <w:t xml:space="preserve">małe przedsiębiorstwo </w:t>
      </w:r>
    </w:p>
    <w:p w14:paraId="6D49C47D" w14:textId="77777777" w:rsidR="00CF4FA7" w:rsidRPr="005A2254" w:rsidRDefault="00CF4FA7" w:rsidP="00F40C1F">
      <w:pPr>
        <w:numPr>
          <w:ilvl w:val="0"/>
          <w:numId w:val="21"/>
        </w:numPr>
        <w:suppressAutoHyphens/>
        <w:spacing w:after="0" w:line="360" w:lineRule="exact"/>
        <w:jc w:val="both"/>
        <w:rPr>
          <w:rFonts w:asciiTheme="minorHAnsi" w:hAnsiTheme="minorHAnsi" w:cstheme="minorHAnsi"/>
        </w:rPr>
      </w:pPr>
      <w:r w:rsidRPr="005A2254">
        <w:rPr>
          <w:rFonts w:asciiTheme="minorHAnsi" w:hAnsiTheme="minorHAnsi" w:cstheme="minorHAnsi"/>
        </w:rPr>
        <w:t xml:space="preserve">średnie przedsiębiorstwo </w:t>
      </w:r>
    </w:p>
    <w:p w14:paraId="4203DB16" w14:textId="77777777" w:rsidR="00CF4FA7" w:rsidRPr="005A2254" w:rsidRDefault="00CF4FA7" w:rsidP="00F40C1F">
      <w:pPr>
        <w:numPr>
          <w:ilvl w:val="0"/>
          <w:numId w:val="22"/>
        </w:numPr>
        <w:suppressAutoHyphens/>
        <w:spacing w:after="0" w:line="360" w:lineRule="exact"/>
        <w:jc w:val="both"/>
        <w:rPr>
          <w:rFonts w:asciiTheme="minorHAnsi" w:hAnsiTheme="minorHAnsi" w:cstheme="minorHAnsi"/>
        </w:rPr>
      </w:pPr>
      <w:r w:rsidRPr="005A2254">
        <w:rPr>
          <w:rFonts w:asciiTheme="minorHAnsi" w:hAnsiTheme="minorHAnsi" w:cstheme="minorHAnsi"/>
        </w:rPr>
        <w:t xml:space="preserve">jednoosobowa działalność gospodarcza </w:t>
      </w:r>
    </w:p>
    <w:p w14:paraId="28F8A626" w14:textId="77777777" w:rsidR="00CF4FA7" w:rsidRPr="005A2254" w:rsidRDefault="00CF4FA7" w:rsidP="00F40C1F">
      <w:pPr>
        <w:numPr>
          <w:ilvl w:val="0"/>
          <w:numId w:val="23"/>
        </w:numPr>
        <w:suppressAutoHyphens/>
        <w:spacing w:after="0" w:line="360" w:lineRule="exact"/>
        <w:jc w:val="both"/>
        <w:rPr>
          <w:rFonts w:asciiTheme="minorHAnsi" w:hAnsiTheme="minorHAnsi" w:cstheme="minorHAnsi"/>
        </w:rPr>
      </w:pPr>
      <w:r w:rsidRPr="005A2254">
        <w:rPr>
          <w:rFonts w:asciiTheme="minorHAnsi" w:hAnsiTheme="minorHAnsi" w:cstheme="minorHAnsi"/>
        </w:rPr>
        <w:t>osoba fizyczna nieprowadząca działalności gospodarczej</w:t>
      </w:r>
    </w:p>
    <w:p w14:paraId="660ABA66" w14:textId="77777777" w:rsidR="00CF4FA7" w:rsidRPr="005A2254" w:rsidRDefault="00CF4FA7" w:rsidP="00CF4FA7">
      <w:pPr>
        <w:spacing w:line="360" w:lineRule="exact"/>
        <w:jc w:val="both"/>
        <w:rPr>
          <w:rFonts w:asciiTheme="minorHAnsi" w:hAnsiTheme="minorHAnsi" w:cstheme="minorHAnsi"/>
        </w:rPr>
      </w:pPr>
      <w:r w:rsidRPr="005A2254">
        <w:rPr>
          <w:rFonts w:asciiTheme="minorHAnsi" w:hAnsiTheme="minorHAnsi" w:cstheme="minorHAnsi"/>
        </w:rPr>
        <w:t xml:space="preserve">                    (zaznacz właściwe)</w:t>
      </w:r>
    </w:p>
    <w:p w14:paraId="449DB68B" w14:textId="7FDBAAAD" w:rsidR="00CF4FA7" w:rsidRPr="005A2254" w:rsidRDefault="00CF4FA7" w:rsidP="00CF4FA7">
      <w:pPr>
        <w:spacing w:line="360" w:lineRule="exact"/>
        <w:jc w:val="both"/>
        <w:rPr>
          <w:rFonts w:asciiTheme="minorHAnsi" w:hAnsiTheme="minorHAnsi" w:cstheme="minorHAnsi"/>
        </w:rPr>
      </w:pPr>
      <w:r w:rsidRPr="005A2254">
        <w:rPr>
          <w:rFonts w:asciiTheme="minorHAnsi" w:eastAsia="Verdana" w:hAnsiTheme="minorHAnsi" w:cstheme="minorHAnsi"/>
          <w:b/>
        </w:rPr>
        <w:t>1</w:t>
      </w:r>
      <w:r w:rsidR="003E69DE" w:rsidRPr="005A2254">
        <w:rPr>
          <w:rFonts w:asciiTheme="minorHAnsi" w:eastAsia="Verdana" w:hAnsiTheme="minorHAnsi" w:cstheme="minorHAnsi"/>
          <w:b/>
        </w:rPr>
        <w:t>1</w:t>
      </w:r>
      <w:r w:rsidRPr="005A2254">
        <w:rPr>
          <w:rFonts w:asciiTheme="minorHAnsi" w:eastAsia="Verdana" w:hAnsiTheme="minorHAnsi" w:cstheme="minorHAnsi"/>
          <w:b/>
        </w:rPr>
        <w:t xml:space="preserve">. </w:t>
      </w:r>
      <w:r w:rsidRPr="005A2254">
        <w:rPr>
          <w:rFonts w:asciiTheme="minorHAnsi" w:hAnsiTheme="minorHAnsi" w:cstheme="minorHAnsi"/>
          <w:b/>
        </w:rPr>
        <w:t>WSZELKĄ</w:t>
      </w:r>
      <w:r w:rsidRPr="005A2254">
        <w:rPr>
          <w:rFonts w:asciiTheme="minorHAnsi" w:eastAsia="Verdana" w:hAnsiTheme="minorHAnsi" w:cstheme="minorHAnsi"/>
          <w:b/>
        </w:rPr>
        <w:t xml:space="preserve"> </w:t>
      </w:r>
      <w:r w:rsidRPr="005A2254">
        <w:rPr>
          <w:rFonts w:asciiTheme="minorHAnsi" w:hAnsiTheme="minorHAnsi" w:cstheme="minorHAnsi"/>
          <w:b/>
        </w:rPr>
        <w:t>KORESPONDENCJĘ</w:t>
      </w:r>
      <w:r w:rsidRPr="005A2254">
        <w:rPr>
          <w:rFonts w:asciiTheme="minorHAnsi" w:eastAsia="Verdana" w:hAnsiTheme="minorHAnsi" w:cstheme="minorHAnsi"/>
        </w:rPr>
        <w:t xml:space="preserve"> </w:t>
      </w:r>
      <w:r w:rsidRPr="005A2254">
        <w:rPr>
          <w:rFonts w:asciiTheme="minorHAnsi" w:hAnsiTheme="minorHAnsi" w:cstheme="minorHAnsi"/>
        </w:rPr>
        <w:t>w</w:t>
      </w:r>
      <w:r w:rsidRPr="005A2254">
        <w:rPr>
          <w:rFonts w:asciiTheme="minorHAnsi" w:eastAsia="Verdana" w:hAnsiTheme="minorHAnsi" w:cstheme="minorHAnsi"/>
        </w:rPr>
        <w:t xml:space="preserve"> </w:t>
      </w:r>
      <w:r w:rsidRPr="005A2254">
        <w:rPr>
          <w:rFonts w:asciiTheme="minorHAnsi" w:hAnsiTheme="minorHAnsi" w:cstheme="minorHAnsi"/>
        </w:rPr>
        <w:t>sprawie</w:t>
      </w:r>
      <w:r w:rsidRPr="005A2254">
        <w:rPr>
          <w:rFonts w:asciiTheme="minorHAnsi" w:eastAsia="Verdana" w:hAnsiTheme="minorHAnsi" w:cstheme="minorHAnsi"/>
        </w:rPr>
        <w:t xml:space="preserve"> </w:t>
      </w:r>
      <w:r w:rsidRPr="005A2254">
        <w:rPr>
          <w:rFonts w:asciiTheme="minorHAnsi" w:hAnsiTheme="minorHAnsi" w:cstheme="minorHAnsi"/>
        </w:rPr>
        <w:t>przedmiotowego</w:t>
      </w:r>
      <w:r w:rsidRPr="005A2254">
        <w:rPr>
          <w:rFonts w:asciiTheme="minorHAnsi" w:eastAsia="Verdana" w:hAnsiTheme="minorHAnsi" w:cstheme="minorHAnsi"/>
        </w:rPr>
        <w:t xml:space="preserve"> </w:t>
      </w:r>
      <w:r w:rsidRPr="005A2254">
        <w:rPr>
          <w:rFonts w:asciiTheme="minorHAnsi" w:hAnsiTheme="minorHAnsi" w:cstheme="minorHAnsi"/>
        </w:rPr>
        <w:t>postępowania</w:t>
      </w:r>
      <w:r w:rsidRPr="005A2254">
        <w:rPr>
          <w:rFonts w:asciiTheme="minorHAnsi" w:eastAsia="Verdana" w:hAnsiTheme="minorHAnsi" w:cstheme="minorHAnsi"/>
        </w:rPr>
        <w:t xml:space="preserve"> </w:t>
      </w:r>
      <w:r w:rsidRPr="005A2254">
        <w:rPr>
          <w:rFonts w:asciiTheme="minorHAnsi" w:hAnsiTheme="minorHAnsi" w:cstheme="minorHAnsi"/>
        </w:rPr>
        <w:t>należy</w:t>
      </w:r>
      <w:r w:rsidRPr="005A2254">
        <w:rPr>
          <w:rFonts w:asciiTheme="minorHAnsi" w:eastAsia="Verdana" w:hAnsiTheme="minorHAnsi" w:cstheme="minorHAnsi"/>
        </w:rPr>
        <w:t xml:space="preserve"> </w:t>
      </w:r>
      <w:r w:rsidRPr="005A2254">
        <w:rPr>
          <w:rFonts w:asciiTheme="minorHAnsi" w:hAnsiTheme="minorHAnsi" w:cstheme="minorHAnsi"/>
        </w:rPr>
        <w:t>kierować</w:t>
      </w:r>
      <w:r w:rsidRPr="005A2254">
        <w:rPr>
          <w:rFonts w:asciiTheme="minorHAnsi" w:eastAsia="Verdana" w:hAnsiTheme="minorHAnsi" w:cstheme="minorHAnsi"/>
        </w:rPr>
        <w:t xml:space="preserve"> </w:t>
      </w:r>
      <w:r w:rsidRPr="005A2254">
        <w:rPr>
          <w:rFonts w:asciiTheme="minorHAnsi" w:hAnsiTheme="minorHAnsi" w:cstheme="minorHAnsi"/>
        </w:rPr>
        <w:t>na</w:t>
      </w:r>
      <w:r w:rsidRPr="005A2254">
        <w:rPr>
          <w:rFonts w:asciiTheme="minorHAnsi" w:eastAsia="Verdana" w:hAnsiTheme="minorHAnsi" w:cstheme="minorHAnsi"/>
        </w:rPr>
        <w:t xml:space="preserve"> </w:t>
      </w:r>
      <w:r w:rsidRPr="005A2254">
        <w:rPr>
          <w:rFonts w:asciiTheme="minorHAnsi" w:hAnsiTheme="minorHAnsi" w:cstheme="minorHAnsi"/>
        </w:rPr>
        <w:t>poniższy</w:t>
      </w:r>
      <w:r w:rsidRPr="005A2254">
        <w:rPr>
          <w:rFonts w:asciiTheme="minorHAnsi" w:eastAsia="Verdana" w:hAnsiTheme="minorHAnsi" w:cstheme="minorHAnsi"/>
        </w:rPr>
        <w:t xml:space="preserve"> </w:t>
      </w:r>
      <w:r w:rsidRPr="005A2254">
        <w:rPr>
          <w:rFonts w:asciiTheme="minorHAnsi" w:hAnsiTheme="minorHAnsi" w:cstheme="minorHAnsi"/>
        </w:rPr>
        <w:t>adres:</w:t>
      </w:r>
    </w:p>
    <w:p w14:paraId="7170C404" w14:textId="77777777" w:rsidR="00CF4FA7" w:rsidRPr="005A2254" w:rsidRDefault="00CF4FA7" w:rsidP="00CF4FA7">
      <w:pPr>
        <w:tabs>
          <w:tab w:val="left" w:leader="underscore" w:pos="9360"/>
        </w:tabs>
        <w:spacing w:before="120"/>
        <w:jc w:val="both"/>
        <w:rPr>
          <w:rFonts w:asciiTheme="minorHAnsi" w:hAnsiTheme="minorHAnsi" w:cstheme="minorHAnsi"/>
        </w:rPr>
      </w:pPr>
      <w:r w:rsidRPr="005A2254">
        <w:rPr>
          <w:rFonts w:asciiTheme="minorHAnsi" w:hAnsiTheme="minorHAnsi" w:cstheme="minorHAnsi"/>
        </w:rPr>
        <w:lastRenderedPageBreak/>
        <w:t>Imię</w:t>
      </w:r>
      <w:r w:rsidRPr="005A2254">
        <w:rPr>
          <w:rFonts w:asciiTheme="minorHAnsi" w:eastAsia="Verdana" w:hAnsiTheme="minorHAnsi" w:cstheme="minorHAnsi"/>
        </w:rPr>
        <w:t xml:space="preserve"> </w:t>
      </w:r>
      <w:r w:rsidRPr="005A2254">
        <w:rPr>
          <w:rFonts w:asciiTheme="minorHAnsi" w:hAnsiTheme="minorHAnsi" w:cstheme="minorHAnsi"/>
        </w:rPr>
        <w:t>i</w:t>
      </w:r>
      <w:r w:rsidRPr="005A2254">
        <w:rPr>
          <w:rFonts w:asciiTheme="minorHAnsi" w:eastAsia="Verdana" w:hAnsiTheme="minorHAnsi" w:cstheme="minorHAnsi"/>
        </w:rPr>
        <w:t xml:space="preserve"> </w:t>
      </w:r>
      <w:r w:rsidRPr="005A2254">
        <w:rPr>
          <w:rFonts w:asciiTheme="minorHAnsi" w:hAnsiTheme="minorHAnsi" w:cstheme="minorHAnsi"/>
        </w:rPr>
        <w:t>nazwisko:</w:t>
      </w:r>
      <w:r w:rsidRPr="005A2254">
        <w:rPr>
          <w:rFonts w:asciiTheme="minorHAnsi" w:hAnsiTheme="minorHAnsi" w:cstheme="minorHAnsi"/>
        </w:rPr>
        <w:tab/>
      </w:r>
    </w:p>
    <w:p w14:paraId="0E1CBF46" w14:textId="77777777" w:rsidR="00CF4FA7" w:rsidRPr="005A2254" w:rsidRDefault="00CF4FA7" w:rsidP="00CF4FA7">
      <w:pPr>
        <w:tabs>
          <w:tab w:val="left" w:leader="underscore" w:pos="9360"/>
        </w:tabs>
        <w:spacing w:before="120"/>
        <w:jc w:val="both"/>
        <w:rPr>
          <w:rFonts w:asciiTheme="minorHAnsi" w:hAnsiTheme="minorHAnsi" w:cstheme="minorHAnsi"/>
        </w:rPr>
      </w:pPr>
      <w:r w:rsidRPr="005A2254">
        <w:rPr>
          <w:rFonts w:asciiTheme="minorHAnsi" w:hAnsiTheme="minorHAnsi" w:cstheme="minorHAnsi"/>
        </w:rPr>
        <w:tab/>
      </w:r>
    </w:p>
    <w:p w14:paraId="7FE2909B" w14:textId="77777777" w:rsidR="00CF4FA7" w:rsidRPr="005A2254" w:rsidRDefault="00CF4FA7" w:rsidP="00CF4FA7">
      <w:pPr>
        <w:tabs>
          <w:tab w:val="left" w:leader="dot" w:pos="9072"/>
        </w:tabs>
        <w:spacing w:line="360" w:lineRule="exact"/>
        <w:jc w:val="both"/>
        <w:rPr>
          <w:rFonts w:asciiTheme="minorHAnsi" w:hAnsiTheme="minorHAnsi" w:cstheme="minorHAnsi"/>
          <w:b/>
        </w:rPr>
      </w:pPr>
      <w:r w:rsidRPr="005A2254">
        <w:rPr>
          <w:rFonts w:asciiTheme="minorHAnsi" w:hAnsiTheme="minorHAnsi" w:cstheme="minorHAnsi"/>
        </w:rPr>
        <w:t>e-mail:</w:t>
      </w:r>
      <w:r w:rsidRPr="005A2254">
        <w:rPr>
          <w:rFonts w:asciiTheme="minorHAnsi" w:eastAsia="Verdana" w:hAnsiTheme="minorHAnsi" w:cstheme="minorHAnsi"/>
        </w:rPr>
        <w:t xml:space="preserve"> </w:t>
      </w:r>
      <w:r w:rsidRPr="005A2254">
        <w:rPr>
          <w:rFonts w:asciiTheme="minorHAnsi" w:hAnsiTheme="minorHAnsi" w:cstheme="minorHAnsi"/>
        </w:rPr>
        <w:t>_______________________</w:t>
      </w:r>
    </w:p>
    <w:p w14:paraId="31D282A5" w14:textId="264CCC9C" w:rsidR="00CF4FA7" w:rsidRPr="005A2254" w:rsidRDefault="00CF4FA7" w:rsidP="00CF4FA7">
      <w:pPr>
        <w:pStyle w:val="Zwykytekst3"/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A2254">
        <w:rPr>
          <w:rFonts w:asciiTheme="minorHAnsi" w:eastAsia="Verdana" w:hAnsiTheme="minorHAnsi" w:cstheme="minorHAnsi"/>
          <w:b/>
          <w:bCs/>
          <w:sz w:val="22"/>
          <w:szCs w:val="22"/>
        </w:rPr>
        <w:t>1</w:t>
      </w:r>
      <w:r w:rsidR="003E69DE" w:rsidRPr="005A2254">
        <w:rPr>
          <w:rFonts w:asciiTheme="minorHAnsi" w:eastAsia="Verdana" w:hAnsiTheme="minorHAnsi" w:cstheme="minorHAnsi"/>
          <w:b/>
          <w:bCs/>
          <w:sz w:val="22"/>
          <w:szCs w:val="22"/>
        </w:rPr>
        <w:t>2</w:t>
      </w:r>
      <w:r w:rsidRPr="005A2254">
        <w:rPr>
          <w:rFonts w:asciiTheme="minorHAnsi" w:eastAsia="Verdana" w:hAnsiTheme="minorHAnsi" w:cstheme="minorHAnsi"/>
          <w:b/>
          <w:bCs/>
          <w:sz w:val="22"/>
          <w:szCs w:val="22"/>
        </w:rPr>
        <w:t xml:space="preserve">. </w:t>
      </w:r>
      <w:r w:rsidRPr="005A2254">
        <w:rPr>
          <w:rFonts w:asciiTheme="minorHAnsi" w:hAnsiTheme="minorHAnsi" w:cstheme="minorHAnsi"/>
          <w:b/>
          <w:bCs/>
          <w:sz w:val="22"/>
          <w:szCs w:val="22"/>
        </w:rPr>
        <w:t>ZAŁĄCZNIKAMI</w:t>
      </w:r>
      <w:r w:rsidRPr="005A2254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5A2254">
        <w:rPr>
          <w:rFonts w:asciiTheme="minorHAnsi" w:hAnsiTheme="minorHAnsi" w:cstheme="minorHAnsi"/>
          <w:sz w:val="22"/>
          <w:szCs w:val="22"/>
        </w:rPr>
        <w:t>do</w:t>
      </w:r>
      <w:r w:rsidRPr="005A2254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5A2254">
        <w:rPr>
          <w:rFonts w:asciiTheme="minorHAnsi" w:hAnsiTheme="minorHAnsi" w:cstheme="minorHAnsi"/>
          <w:sz w:val="22"/>
          <w:szCs w:val="22"/>
        </w:rPr>
        <w:t>oferty,</w:t>
      </w:r>
      <w:r w:rsidRPr="005A2254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5A2254">
        <w:rPr>
          <w:rFonts w:asciiTheme="minorHAnsi" w:hAnsiTheme="minorHAnsi" w:cstheme="minorHAnsi"/>
          <w:sz w:val="22"/>
          <w:szCs w:val="22"/>
        </w:rPr>
        <w:t>stanowiącymi</w:t>
      </w:r>
      <w:r w:rsidRPr="005A2254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5A2254">
        <w:rPr>
          <w:rFonts w:asciiTheme="minorHAnsi" w:hAnsiTheme="minorHAnsi" w:cstheme="minorHAnsi"/>
          <w:sz w:val="22"/>
          <w:szCs w:val="22"/>
        </w:rPr>
        <w:t>jej</w:t>
      </w:r>
      <w:r w:rsidRPr="005A2254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5A2254">
        <w:rPr>
          <w:rFonts w:asciiTheme="minorHAnsi" w:hAnsiTheme="minorHAnsi" w:cstheme="minorHAnsi"/>
          <w:sz w:val="22"/>
          <w:szCs w:val="22"/>
        </w:rPr>
        <w:t>integralną</w:t>
      </w:r>
      <w:r w:rsidRPr="005A2254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5A2254">
        <w:rPr>
          <w:rFonts w:asciiTheme="minorHAnsi" w:hAnsiTheme="minorHAnsi" w:cstheme="minorHAnsi"/>
          <w:sz w:val="22"/>
          <w:szCs w:val="22"/>
        </w:rPr>
        <w:t>część</w:t>
      </w:r>
      <w:r w:rsidRPr="005A2254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5A2254">
        <w:rPr>
          <w:rFonts w:asciiTheme="minorHAnsi" w:hAnsiTheme="minorHAnsi" w:cstheme="minorHAnsi"/>
          <w:sz w:val="22"/>
          <w:szCs w:val="22"/>
        </w:rPr>
        <w:t>są:</w:t>
      </w:r>
    </w:p>
    <w:p w14:paraId="73EAC2FD" w14:textId="77777777" w:rsidR="00CF4FA7" w:rsidRPr="005A2254" w:rsidRDefault="00CF4FA7" w:rsidP="00CF4FA7">
      <w:pPr>
        <w:pStyle w:val="Zwykytekst3"/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104755F4" w14:textId="77777777" w:rsidR="00CF4FA7" w:rsidRPr="005A2254" w:rsidRDefault="00CF4FA7" w:rsidP="00CF4FA7">
      <w:pPr>
        <w:pStyle w:val="Zwykytekst2"/>
        <w:tabs>
          <w:tab w:val="left" w:pos="1080"/>
        </w:tabs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A2254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1BB936CD" w14:textId="77777777" w:rsidR="00CF4FA7" w:rsidRPr="005A2254" w:rsidRDefault="00CF4FA7" w:rsidP="00CF4FA7">
      <w:pPr>
        <w:pStyle w:val="Zwykytekst3"/>
        <w:spacing w:before="120"/>
        <w:rPr>
          <w:rFonts w:asciiTheme="minorHAnsi" w:hAnsiTheme="minorHAnsi" w:cstheme="minorHAnsi"/>
          <w:sz w:val="22"/>
          <w:szCs w:val="22"/>
        </w:rPr>
      </w:pPr>
      <w:r w:rsidRPr="005A2254">
        <w:rPr>
          <w:rFonts w:asciiTheme="minorHAnsi" w:hAnsiTheme="minorHAnsi" w:cstheme="minorHAnsi"/>
          <w:sz w:val="22"/>
          <w:szCs w:val="22"/>
        </w:rPr>
        <w:t>__________________</w:t>
      </w:r>
      <w:r w:rsidRPr="005A2254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5A2254">
        <w:rPr>
          <w:rFonts w:asciiTheme="minorHAnsi" w:hAnsiTheme="minorHAnsi" w:cstheme="minorHAnsi"/>
          <w:sz w:val="22"/>
          <w:szCs w:val="22"/>
        </w:rPr>
        <w:t>dnia</w:t>
      </w:r>
      <w:r w:rsidRPr="005A2254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5A2254">
        <w:rPr>
          <w:rFonts w:asciiTheme="minorHAnsi" w:hAnsiTheme="minorHAnsi" w:cstheme="minorHAnsi"/>
          <w:sz w:val="22"/>
          <w:szCs w:val="22"/>
        </w:rPr>
        <w:t>__</w:t>
      </w:r>
      <w:r w:rsidRPr="005A2254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5A2254">
        <w:rPr>
          <w:rFonts w:asciiTheme="minorHAnsi" w:hAnsiTheme="minorHAnsi" w:cstheme="minorHAnsi"/>
          <w:sz w:val="22"/>
          <w:szCs w:val="22"/>
        </w:rPr>
        <w:t>__</w:t>
      </w:r>
      <w:r w:rsidRPr="005A2254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5A2254">
        <w:rPr>
          <w:rFonts w:asciiTheme="minorHAnsi" w:hAnsiTheme="minorHAnsi" w:cstheme="minorHAnsi"/>
          <w:sz w:val="22"/>
          <w:szCs w:val="22"/>
        </w:rPr>
        <w:t>_____</w:t>
      </w:r>
      <w:r w:rsidRPr="005A2254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5A2254">
        <w:rPr>
          <w:rFonts w:asciiTheme="minorHAnsi" w:hAnsiTheme="minorHAnsi" w:cstheme="minorHAnsi"/>
          <w:sz w:val="22"/>
          <w:szCs w:val="22"/>
        </w:rPr>
        <w:t>roku</w:t>
      </w:r>
    </w:p>
    <w:p w14:paraId="2B78230D" w14:textId="77777777" w:rsidR="00CF4FA7" w:rsidRPr="005A2254" w:rsidRDefault="00CF4FA7" w:rsidP="00CF4FA7">
      <w:pPr>
        <w:pStyle w:val="Zwykytekst3"/>
        <w:spacing w:before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A2254">
        <w:rPr>
          <w:rFonts w:asciiTheme="minorHAnsi" w:hAnsiTheme="minorHAnsi" w:cstheme="minorHAnsi"/>
          <w:sz w:val="22"/>
          <w:szCs w:val="22"/>
        </w:rPr>
        <w:tab/>
        <w:t>*</w:t>
      </w:r>
      <w:r w:rsidRPr="005A2254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5A2254">
        <w:rPr>
          <w:rFonts w:asciiTheme="minorHAnsi" w:hAnsiTheme="minorHAnsi" w:cstheme="minorHAnsi"/>
          <w:sz w:val="22"/>
          <w:szCs w:val="22"/>
        </w:rPr>
        <w:t>niepotrzebne</w:t>
      </w:r>
      <w:r w:rsidRPr="005A2254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5A2254">
        <w:rPr>
          <w:rFonts w:asciiTheme="minorHAnsi" w:hAnsiTheme="minorHAnsi" w:cstheme="minorHAnsi"/>
          <w:sz w:val="22"/>
          <w:szCs w:val="22"/>
        </w:rPr>
        <w:t>skreślić</w:t>
      </w:r>
    </w:p>
    <w:p w14:paraId="3AE575A0" w14:textId="77777777" w:rsidR="00CF4FA7" w:rsidRPr="005A2254" w:rsidRDefault="00CF4FA7" w:rsidP="00CF4FA7">
      <w:pPr>
        <w:pStyle w:val="Zwykytekst3"/>
        <w:spacing w:before="120"/>
        <w:ind w:firstLine="396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5A2254">
        <w:rPr>
          <w:rFonts w:asciiTheme="minorHAnsi" w:hAnsiTheme="minorHAnsi" w:cstheme="minorHAnsi"/>
          <w:i/>
          <w:sz w:val="22"/>
          <w:szCs w:val="22"/>
        </w:rPr>
        <w:t>________________________________</w:t>
      </w:r>
    </w:p>
    <w:p w14:paraId="06782C64" w14:textId="77777777" w:rsidR="00A45CC8" w:rsidRPr="005A2254" w:rsidRDefault="00CF4FA7" w:rsidP="00CF4FA7">
      <w:pPr>
        <w:pStyle w:val="Zwykytekst3"/>
        <w:spacing w:before="120"/>
        <w:ind w:firstLine="3960"/>
        <w:jc w:val="center"/>
        <w:rPr>
          <w:rFonts w:asciiTheme="minorHAnsi" w:eastAsia="Verdana" w:hAnsiTheme="minorHAnsi" w:cstheme="minorHAnsi"/>
          <w:b/>
          <w:smallCaps/>
          <w:sz w:val="22"/>
          <w:szCs w:val="22"/>
        </w:rPr>
      </w:pPr>
      <w:r w:rsidRPr="005A2254">
        <w:rPr>
          <w:rFonts w:asciiTheme="minorHAnsi" w:hAnsiTheme="minorHAnsi" w:cstheme="minorHAnsi"/>
          <w:i/>
          <w:sz w:val="22"/>
          <w:szCs w:val="22"/>
        </w:rPr>
        <w:t>(podpis</w:t>
      </w:r>
      <w:r w:rsidRPr="005A2254">
        <w:rPr>
          <w:rFonts w:asciiTheme="minorHAnsi" w:eastAsia="Verdana" w:hAnsiTheme="minorHAnsi" w:cstheme="minorHAnsi"/>
          <w:i/>
          <w:sz w:val="22"/>
          <w:szCs w:val="22"/>
        </w:rPr>
        <w:t xml:space="preserve"> </w:t>
      </w:r>
      <w:r w:rsidRPr="005A2254">
        <w:rPr>
          <w:rFonts w:asciiTheme="minorHAnsi" w:hAnsiTheme="minorHAnsi" w:cstheme="minorHAnsi"/>
          <w:i/>
          <w:sz w:val="22"/>
          <w:szCs w:val="22"/>
        </w:rPr>
        <w:t>Wykonawcy/Pełnomocnika)</w:t>
      </w:r>
      <w:r w:rsidRPr="005A2254">
        <w:rPr>
          <w:rFonts w:asciiTheme="minorHAnsi" w:eastAsia="Verdana" w:hAnsiTheme="minorHAnsi" w:cstheme="minorHAnsi"/>
          <w:b/>
          <w:smallCaps/>
          <w:sz w:val="22"/>
          <w:szCs w:val="22"/>
        </w:rPr>
        <w:t xml:space="preserve"> </w:t>
      </w:r>
    </w:p>
    <w:p w14:paraId="32A01D46" w14:textId="77777777" w:rsidR="00A45CC8" w:rsidRPr="005A2254" w:rsidRDefault="00A45CC8" w:rsidP="00CF4FA7">
      <w:pPr>
        <w:pStyle w:val="Zwykytekst3"/>
        <w:spacing w:before="120"/>
        <w:ind w:firstLine="3960"/>
        <w:jc w:val="center"/>
        <w:rPr>
          <w:rFonts w:asciiTheme="minorHAnsi" w:eastAsia="Verdana" w:hAnsiTheme="minorHAnsi" w:cstheme="minorHAnsi"/>
          <w:b/>
          <w:smallCaps/>
          <w:sz w:val="22"/>
          <w:szCs w:val="22"/>
        </w:rPr>
      </w:pPr>
    </w:p>
    <w:p w14:paraId="00B2B338" w14:textId="77777777" w:rsidR="00A45CC8" w:rsidRPr="005A2254" w:rsidRDefault="00A45CC8" w:rsidP="00CF4FA7">
      <w:pPr>
        <w:pStyle w:val="Zwykytekst3"/>
        <w:spacing w:before="120"/>
        <w:ind w:firstLine="3960"/>
        <w:jc w:val="center"/>
        <w:rPr>
          <w:rFonts w:asciiTheme="minorHAnsi" w:eastAsia="Verdana" w:hAnsiTheme="minorHAnsi" w:cstheme="minorHAnsi"/>
          <w:b/>
          <w:smallCaps/>
          <w:sz w:val="22"/>
          <w:szCs w:val="22"/>
        </w:rPr>
      </w:pPr>
    </w:p>
    <w:p w14:paraId="18EC2487" w14:textId="77777777" w:rsidR="00A45CC8" w:rsidRPr="005A2254" w:rsidRDefault="00A45CC8" w:rsidP="00CF4FA7">
      <w:pPr>
        <w:pStyle w:val="Zwykytekst3"/>
        <w:spacing w:before="120"/>
        <w:ind w:firstLine="3960"/>
        <w:jc w:val="center"/>
        <w:rPr>
          <w:rFonts w:asciiTheme="minorHAnsi" w:eastAsia="Verdana" w:hAnsiTheme="minorHAnsi" w:cstheme="minorHAnsi"/>
          <w:b/>
          <w:smallCaps/>
          <w:sz w:val="22"/>
          <w:szCs w:val="22"/>
        </w:rPr>
      </w:pPr>
    </w:p>
    <w:p w14:paraId="1F83E1AD" w14:textId="77777777" w:rsidR="00A45CC8" w:rsidRPr="005A2254" w:rsidRDefault="00A45CC8" w:rsidP="00CF4FA7">
      <w:pPr>
        <w:pStyle w:val="Zwykytekst3"/>
        <w:spacing w:before="120"/>
        <w:ind w:firstLine="3960"/>
        <w:jc w:val="center"/>
        <w:rPr>
          <w:rFonts w:asciiTheme="minorHAnsi" w:eastAsia="Verdana" w:hAnsiTheme="minorHAnsi" w:cstheme="minorHAnsi"/>
          <w:b/>
          <w:smallCaps/>
          <w:sz w:val="22"/>
          <w:szCs w:val="22"/>
        </w:rPr>
      </w:pPr>
    </w:p>
    <w:p w14:paraId="33191652" w14:textId="77777777" w:rsidR="00A45CC8" w:rsidRPr="005A2254" w:rsidRDefault="00A45CC8" w:rsidP="00CF4FA7">
      <w:pPr>
        <w:pStyle w:val="Zwykytekst3"/>
        <w:spacing w:before="120"/>
        <w:ind w:firstLine="3960"/>
        <w:jc w:val="center"/>
        <w:rPr>
          <w:rFonts w:asciiTheme="minorHAnsi" w:eastAsia="Verdana" w:hAnsiTheme="minorHAnsi" w:cstheme="minorHAnsi"/>
          <w:b/>
          <w:smallCaps/>
          <w:sz w:val="22"/>
          <w:szCs w:val="22"/>
        </w:rPr>
      </w:pPr>
    </w:p>
    <w:p w14:paraId="38D1188C" w14:textId="77777777" w:rsidR="00A45CC8" w:rsidRPr="005A2254" w:rsidRDefault="00A45CC8" w:rsidP="00CF4FA7">
      <w:pPr>
        <w:pStyle w:val="Zwykytekst3"/>
        <w:spacing w:before="120"/>
        <w:ind w:firstLine="3960"/>
        <w:jc w:val="center"/>
        <w:rPr>
          <w:rFonts w:asciiTheme="minorHAnsi" w:eastAsia="Verdana" w:hAnsiTheme="minorHAnsi" w:cstheme="minorHAnsi"/>
          <w:b/>
          <w:smallCaps/>
          <w:sz w:val="22"/>
          <w:szCs w:val="22"/>
        </w:rPr>
      </w:pPr>
    </w:p>
    <w:p w14:paraId="5B246ADC" w14:textId="77777777" w:rsidR="00A45CC8" w:rsidRPr="005A2254" w:rsidRDefault="00A45CC8" w:rsidP="00CF4FA7">
      <w:pPr>
        <w:pStyle w:val="Zwykytekst3"/>
        <w:spacing w:before="120"/>
        <w:ind w:firstLine="3960"/>
        <w:jc w:val="center"/>
        <w:rPr>
          <w:rFonts w:asciiTheme="minorHAnsi" w:eastAsia="Verdana" w:hAnsiTheme="minorHAnsi" w:cstheme="minorHAnsi"/>
          <w:b/>
          <w:smallCaps/>
          <w:sz w:val="22"/>
          <w:szCs w:val="22"/>
        </w:rPr>
      </w:pPr>
    </w:p>
    <w:p w14:paraId="4FB9B0FE" w14:textId="77777777" w:rsidR="00A45CC8" w:rsidRPr="005A2254" w:rsidRDefault="00A45CC8" w:rsidP="00CF4FA7">
      <w:pPr>
        <w:pStyle w:val="Zwykytekst3"/>
        <w:spacing w:before="120"/>
        <w:ind w:firstLine="3960"/>
        <w:jc w:val="center"/>
        <w:rPr>
          <w:rFonts w:asciiTheme="minorHAnsi" w:eastAsia="Verdana" w:hAnsiTheme="minorHAnsi" w:cstheme="minorHAnsi"/>
          <w:b/>
          <w:smallCaps/>
          <w:sz w:val="22"/>
          <w:szCs w:val="22"/>
        </w:rPr>
      </w:pPr>
    </w:p>
    <w:p w14:paraId="0E3D7739" w14:textId="77777777" w:rsidR="00A45CC8" w:rsidRPr="005A2254" w:rsidRDefault="00A45CC8" w:rsidP="00CF4FA7">
      <w:pPr>
        <w:pStyle w:val="Zwykytekst3"/>
        <w:spacing w:before="120"/>
        <w:ind w:firstLine="3960"/>
        <w:jc w:val="center"/>
        <w:rPr>
          <w:rFonts w:asciiTheme="minorHAnsi" w:eastAsia="Verdana" w:hAnsiTheme="minorHAnsi" w:cstheme="minorHAnsi"/>
          <w:b/>
          <w:smallCaps/>
          <w:sz w:val="22"/>
          <w:szCs w:val="22"/>
        </w:rPr>
      </w:pPr>
    </w:p>
    <w:p w14:paraId="72A3C028" w14:textId="77777777" w:rsidR="00A45CC8" w:rsidRPr="005A2254" w:rsidRDefault="00A45CC8" w:rsidP="00CF4FA7">
      <w:pPr>
        <w:pStyle w:val="Zwykytekst3"/>
        <w:spacing w:before="120"/>
        <w:ind w:firstLine="3960"/>
        <w:jc w:val="center"/>
        <w:rPr>
          <w:rFonts w:asciiTheme="minorHAnsi" w:eastAsia="Verdana" w:hAnsiTheme="minorHAnsi" w:cstheme="minorHAnsi"/>
          <w:b/>
          <w:smallCaps/>
          <w:sz w:val="22"/>
          <w:szCs w:val="22"/>
        </w:rPr>
      </w:pPr>
    </w:p>
    <w:p w14:paraId="6682ED2B" w14:textId="77777777" w:rsidR="00A45CC8" w:rsidRPr="005A2254" w:rsidRDefault="00A45CC8" w:rsidP="00CF4FA7">
      <w:pPr>
        <w:pStyle w:val="Zwykytekst3"/>
        <w:spacing w:before="120"/>
        <w:ind w:firstLine="3960"/>
        <w:jc w:val="center"/>
        <w:rPr>
          <w:rFonts w:asciiTheme="minorHAnsi" w:eastAsia="Verdana" w:hAnsiTheme="minorHAnsi" w:cstheme="minorHAnsi"/>
          <w:b/>
          <w:smallCaps/>
          <w:sz w:val="22"/>
          <w:szCs w:val="22"/>
        </w:rPr>
      </w:pPr>
    </w:p>
    <w:p w14:paraId="48ED9EAF" w14:textId="77777777" w:rsidR="00A45CC8" w:rsidRPr="005A2254" w:rsidRDefault="00A45CC8" w:rsidP="00CF4FA7">
      <w:pPr>
        <w:pStyle w:val="Zwykytekst3"/>
        <w:spacing w:before="120"/>
        <w:ind w:firstLine="3960"/>
        <w:jc w:val="center"/>
        <w:rPr>
          <w:rFonts w:asciiTheme="minorHAnsi" w:eastAsia="Verdana" w:hAnsiTheme="minorHAnsi" w:cstheme="minorHAnsi"/>
          <w:b/>
          <w:smallCaps/>
          <w:sz w:val="22"/>
          <w:szCs w:val="22"/>
        </w:rPr>
      </w:pPr>
    </w:p>
    <w:p w14:paraId="0FDE550B" w14:textId="47D1711F" w:rsidR="00CF4FA7" w:rsidRPr="005A2254" w:rsidRDefault="00CF4FA7" w:rsidP="00CF4FA7">
      <w:pPr>
        <w:pStyle w:val="Zwykytekst3"/>
        <w:spacing w:before="120"/>
        <w:ind w:firstLine="3960"/>
        <w:jc w:val="center"/>
        <w:rPr>
          <w:rStyle w:val="tekstdokbold"/>
          <w:rFonts w:asciiTheme="minorHAnsi" w:hAnsiTheme="minorHAnsi" w:cstheme="minorHAnsi"/>
          <w:b w:val="0"/>
          <w:sz w:val="22"/>
          <w:szCs w:val="22"/>
        </w:rPr>
      </w:pPr>
      <w:r w:rsidRPr="005A2254">
        <w:rPr>
          <w:rFonts w:asciiTheme="minorHAnsi" w:eastAsia="Verdana" w:hAnsiTheme="minorHAnsi" w:cstheme="minorHAnsi"/>
          <w:b/>
          <w:smallCaps/>
          <w:sz w:val="22"/>
          <w:szCs w:val="22"/>
        </w:rPr>
        <w:t xml:space="preserve">   </w:t>
      </w:r>
    </w:p>
    <w:p w14:paraId="770E1140" w14:textId="27B2C3AA" w:rsidR="00284F08" w:rsidRDefault="00284F08" w:rsidP="00E97111">
      <w:pPr>
        <w:pStyle w:val="tekstdokumentu"/>
        <w:rPr>
          <w:rStyle w:val="tekstdokbold"/>
          <w:rFonts w:asciiTheme="minorHAnsi" w:hAnsiTheme="minorHAnsi" w:cstheme="minorHAnsi"/>
          <w:sz w:val="22"/>
          <w:szCs w:val="22"/>
        </w:rPr>
      </w:pPr>
    </w:p>
    <w:p w14:paraId="10092701" w14:textId="4A2A0776" w:rsidR="00F041B4" w:rsidRDefault="00F041B4" w:rsidP="00E97111">
      <w:pPr>
        <w:pStyle w:val="tekstdokumentu"/>
        <w:rPr>
          <w:rStyle w:val="tekstdokbold"/>
          <w:rFonts w:asciiTheme="minorHAnsi" w:hAnsiTheme="minorHAnsi" w:cstheme="minorHAnsi"/>
          <w:sz w:val="22"/>
          <w:szCs w:val="22"/>
        </w:rPr>
      </w:pPr>
    </w:p>
    <w:p w14:paraId="496D1940" w14:textId="796E8EDA" w:rsidR="00F041B4" w:rsidRDefault="00F041B4" w:rsidP="00E97111">
      <w:pPr>
        <w:pStyle w:val="tekstdokumentu"/>
        <w:rPr>
          <w:rStyle w:val="tekstdokbold"/>
          <w:rFonts w:asciiTheme="minorHAnsi" w:hAnsiTheme="minorHAnsi" w:cstheme="minorHAnsi"/>
          <w:sz w:val="22"/>
          <w:szCs w:val="22"/>
        </w:rPr>
      </w:pPr>
    </w:p>
    <w:p w14:paraId="216B42E6" w14:textId="2AF23537" w:rsidR="00F041B4" w:rsidRDefault="00F041B4" w:rsidP="00E97111">
      <w:pPr>
        <w:pStyle w:val="tekstdokumentu"/>
        <w:rPr>
          <w:rStyle w:val="tekstdokbold"/>
          <w:rFonts w:asciiTheme="minorHAnsi" w:hAnsiTheme="minorHAnsi" w:cstheme="minorHAnsi"/>
          <w:sz w:val="22"/>
          <w:szCs w:val="22"/>
        </w:rPr>
      </w:pPr>
    </w:p>
    <w:p w14:paraId="28F059A5" w14:textId="27ABE08A" w:rsidR="00F041B4" w:rsidRDefault="00F041B4" w:rsidP="00E97111">
      <w:pPr>
        <w:pStyle w:val="tekstdokumentu"/>
        <w:rPr>
          <w:rStyle w:val="tekstdokbold"/>
          <w:rFonts w:asciiTheme="minorHAnsi" w:hAnsiTheme="minorHAnsi" w:cstheme="minorHAnsi"/>
          <w:sz w:val="22"/>
          <w:szCs w:val="22"/>
        </w:rPr>
      </w:pPr>
    </w:p>
    <w:p w14:paraId="07D1E08F" w14:textId="19A079EF" w:rsidR="00F041B4" w:rsidRDefault="00F041B4" w:rsidP="00E97111">
      <w:pPr>
        <w:pStyle w:val="tekstdokumentu"/>
        <w:rPr>
          <w:rStyle w:val="tekstdokbold"/>
          <w:rFonts w:asciiTheme="minorHAnsi" w:hAnsiTheme="minorHAnsi" w:cstheme="minorHAnsi"/>
          <w:sz w:val="22"/>
          <w:szCs w:val="22"/>
        </w:rPr>
      </w:pPr>
    </w:p>
    <w:p w14:paraId="3C729134" w14:textId="12394765" w:rsidR="00F041B4" w:rsidRDefault="00F041B4" w:rsidP="00E97111">
      <w:pPr>
        <w:pStyle w:val="tekstdokumentu"/>
        <w:rPr>
          <w:rStyle w:val="tekstdokbold"/>
          <w:rFonts w:asciiTheme="minorHAnsi" w:hAnsiTheme="minorHAnsi" w:cstheme="minorHAnsi"/>
          <w:sz w:val="22"/>
          <w:szCs w:val="22"/>
        </w:rPr>
      </w:pPr>
    </w:p>
    <w:p w14:paraId="3A749674" w14:textId="25BCB2CA" w:rsidR="00F041B4" w:rsidRDefault="00F041B4" w:rsidP="00E97111">
      <w:pPr>
        <w:pStyle w:val="tekstdokumentu"/>
        <w:rPr>
          <w:rStyle w:val="tekstdokbold"/>
          <w:rFonts w:asciiTheme="minorHAnsi" w:hAnsiTheme="minorHAnsi" w:cstheme="minorHAnsi"/>
          <w:sz w:val="22"/>
          <w:szCs w:val="22"/>
        </w:rPr>
      </w:pPr>
    </w:p>
    <w:p w14:paraId="5323B045" w14:textId="77777777" w:rsidR="00F041B4" w:rsidRPr="005A2254" w:rsidRDefault="00F041B4" w:rsidP="00E97111">
      <w:pPr>
        <w:pStyle w:val="tekstdokumentu"/>
        <w:rPr>
          <w:rStyle w:val="tekstdokbold"/>
          <w:rFonts w:asciiTheme="minorHAnsi" w:hAnsiTheme="minorHAnsi" w:cstheme="minorHAnsi"/>
          <w:sz w:val="22"/>
          <w:szCs w:val="22"/>
        </w:rPr>
      </w:pPr>
    </w:p>
    <w:p w14:paraId="223865CF" w14:textId="77777777" w:rsidR="00033B97" w:rsidRPr="005A2254" w:rsidRDefault="00033B97" w:rsidP="00E97111">
      <w:pPr>
        <w:pStyle w:val="tekstdokumentu"/>
        <w:rPr>
          <w:rStyle w:val="tekstdokbold"/>
          <w:rFonts w:asciiTheme="minorHAnsi" w:hAnsiTheme="minorHAnsi" w:cstheme="minorHAnsi"/>
          <w:sz w:val="22"/>
          <w:szCs w:val="22"/>
        </w:rPr>
      </w:pPr>
    </w:p>
    <w:p w14:paraId="243092FB" w14:textId="2957A3EC" w:rsidR="00E97111" w:rsidRPr="005A2254" w:rsidRDefault="00BF2EDB" w:rsidP="00E97111">
      <w:pPr>
        <w:pStyle w:val="tekstdokumentu"/>
        <w:rPr>
          <w:rFonts w:asciiTheme="minorHAnsi" w:hAnsiTheme="minorHAnsi" w:cstheme="minorHAnsi"/>
          <w:spacing w:val="70"/>
          <w:sz w:val="22"/>
          <w:szCs w:val="22"/>
        </w:rPr>
      </w:pPr>
      <w:r w:rsidRPr="005A2254">
        <w:rPr>
          <w:rStyle w:val="tekstdokbold"/>
          <w:rFonts w:asciiTheme="minorHAnsi" w:hAnsiTheme="minorHAnsi" w:cstheme="minorHAnsi"/>
          <w:sz w:val="22"/>
          <w:szCs w:val="22"/>
        </w:rPr>
        <w:lastRenderedPageBreak/>
        <w:t xml:space="preserve">Załącznik nr </w:t>
      </w:r>
      <w:r w:rsidR="00E6788D" w:rsidRPr="005A2254">
        <w:rPr>
          <w:rStyle w:val="tekstdokbold"/>
          <w:rFonts w:asciiTheme="minorHAnsi" w:hAnsiTheme="minorHAnsi" w:cstheme="minorHAnsi"/>
          <w:sz w:val="22"/>
          <w:szCs w:val="22"/>
        </w:rPr>
        <w:t>2</w:t>
      </w:r>
    </w:p>
    <w:p w14:paraId="3E451C4F" w14:textId="24E567C2" w:rsidR="0093586F" w:rsidRPr="005A2254" w:rsidRDefault="00E6788D" w:rsidP="0093586F">
      <w:pPr>
        <w:spacing w:line="360" w:lineRule="auto"/>
        <w:jc w:val="center"/>
        <w:rPr>
          <w:rFonts w:asciiTheme="minorHAnsi" w:hAnsiTheme="minorHAnsi" w:cstheme="minorHAnsi"/>
          <w:kern w:val="1"/>
        </w:rPr>
      </w:pPr>
      <w:r w:rsidRPr="005A2254">
        <w:rPr>
          <w:rFonts w:asciiTheme="minorHAnsi" w:hAnsiTheme="minorHAnsi" w:cstheme="minorHAnsi"/>
          <w:b/>
          <w:kern w:val="1"/>
        </w:rPr>
        <w:t>WZÓR</w:t>
      </w:r>
      <w:r w:rsidR="0093586F" w:rsidRPr="005A2254">
        <w:rPr>
          <w:rFonts w:asciiTheme="minorHAnsi" w:hAnsiTheme="minorHAnsi" w:cstheme="minorHAnsi"/>
          <w:b/>
          <w:kern w:val="1"/>
        </w:rPr>
        <w:t xml:space="preserve"> UMOWY</w:t>
      </w:r>
      <w:r w:rsidR="00F041B4">
        <w:rPr>
          <w:rFonts w:asciiTheme="minorHAnsi" w:hAnsiTheme="minorHAnsi" w:cstheme="minorHAnsi"/>
          <w:b/>
          <w:kern w:val="1"/>
        </w:rPr>
        <w:t xml:space="preserve"> 20</w:t>
      </w:r>
      <w:r w:rsidR="0093586F" w:rsidRPr="005A2254">
        <w:rPr>
          <w:rFonts w:asciiTheme="minorHAnsi" w:hAnsiTheme="minorHAnsi" w:cstheme="minorHAnsi"/>
          <w:b/>
          <w:kern w:val="1"/>
        </w:rPr>
        <w:t>/2021</w:t>
      </w:r>
    </w:p>
    <w:p w14:paraId="09875510" w14:textId="77777777" w:rsidR="00CF4FA7" w:rsidRPr="005A2254" w:rsidRDefault="00CF4FA7" w:rsidP="00CF4FA7">
      <w:pPr>
        <w:spacing w:before="600"/>
        <w:jc w:val="both"/>
        <w:rPr>
          <w:rFonts w:asciiTheme="minorHAnsi" w:hAnsiTheme="minorHAnsi" w:cstheme="minorHAnsi"/>
        </w:rPr>
      </w:pPr>
      <w:r w:rsidRPr="005A2254">
        <w:rPr>
          <w:rFonts w:asciiTheme="minorHAnsi" w:hAnsiTheme="minorHAnsi" w:cstheme="minorHAnsi"/>
        </w:rPr>
        <w:t>W</w:t>
      </w:r>
      <w:r w:rsidRPr="005A2254">
        <w:rPr>
          <w:rFonts w:asciiTheme="minorHAnsi" w:eastAsia="Verdana" w:hAnsiTheme="minorHAnsi" w:cstheme="minorHAnsi"/>
        </w:rPr>
        <w:t xml:space="preserve"> </w:t>
      </w:r>
      <w:r w:rsidRPr="005A2254">
        <w:rPr>
          <w:rFonts w:asciiTheme="minorHAnsi" w:hAnsiTheme="minorHAnsi" w:cstheme="minorHAnsi"/>
        </w:rPr>
        <w:t>dniu</w:t>
      </w:r>
      <w:r w:rsidRPr="005A2254">
        <w:rPr>
          <w:rFonts w:asciiTheme="minorHAnsi" w:eastAsia="Verdana" w:hAnsiTheme="minorHAnsi" w:cstheme="minorHAnsi"/>
        </w:rPr>
        <w:t xml:space="preserve"> </w:t>
      </w:r>
      <w:r w:rsidRPr="005A2254">
        <w:rPr>
          <w:rFonts w:asciiTheme="minorHAnsi" w:hAnsiTheme="minorHAnsi" w:cstheme="minorHAnsi"/>
        </w:rPr>
        <w:t>....................r</w:t>
      </w:r>
      <w:r w:rsidRPr="005A2254">
        <w:rPr>
          <w:rFonts w:asciiTheme="minorHAnsi" w:eastAsia="Verdana" w:hAnsiTheme="minorHAnsi" w:cstheme="minorHAnsi"/>
        </w:rPr>
        <w:t xml:space="preserve"> </w:t>
      </w:r>
      <w:r w:rsidRPr="005A2254">
        <w:rPr>
          <w:rFonts w:asciiTheme="minorHAnsi" w:hAnsiTheme="minorHAnsi" w:cstheme="minorHAnsi"/>
        </w:rPr>
        <w:t>w</w:t>
      </w:r>
      <w:r w:rsidRPr="005A2254">
        <w:rPr>
          <w:rFonts w:asciiTheme="minorHAnsi" w:eastAsia="Verdana" w:hAnsiTheme="minorHAnsi" w:cstheme="minorHAnsi"/>
        </w:rPr>
        <w:t xml:space="preserve">  </w:t>
      </w:r>
      <w:r w:rsidRPr="005A2254">
        <w:rPr>
          <w:rFonts w:asciiTheme="minorHAnsi" w:hAnsiTheme="minorHAnsi" w:cstheme="minorHAnsi"/>
        </w:rPr>
        <w:t>Gnieźnie</w:t>
      </w:r>
    </w:p>
    <w:p w14:paraId="27D70BE6" w14:textId="77777777" w:rsidR="00CF4FA7" w:rsidRPr="005A2254" w:rsidRDefault="00CF4FA7" w:rsidP="00CF4FA7">
      <w:pPr>
        <w:spacing w:before="60" w:after="60"/>
        <w:jc w:val="both"/>
        <w:rPr>
          <w:rFonts w:asciiTheme="minorHAnsi" w:hAnsiTheme="minorHAnsi" w:cstheme="minorHAnsi"/>
          <w:b/>
          <w:i/>
        </w:rPr>
      </w:pPr>
      <w:r w:rsidRPr="005A2254">
        <w:rPr>
          <w:rFonts w:asciiTheme="minorHAnsi" w:hAnsiTheme="minorHAnsi" w:cstheme="minorHAnsi"/>
        </w:rPr>
        <w:t>pomiędzy:</w:t>
      </w:r>
    </w:p>
    <w:p w14:paraId="7FF03C29" w14:textId="77777777" w:rsidR="00CF4FA7" w:rsidRPr="005A2254" w:rsidRDefault="00CF4FA7" w:rsidP="00CF4FA7">
      <w:pPr>
        <w:spacing w:before="120"/>
        <w:jc w:val="both"/>
        <w:rPr>
          <w:rFonts w:asciiTheme="minorHAnsi" w:eastAsia="Verdana" w:hAnsiTheme="minorHAnsi" w:cstheme="minorHAnsi"/>
          <w:b/>
          <w:i/>
        </w:rPr>
      </w:pPr>
      <w:r w:rsidRPr="005A2254">
        <w:rPr>
          <w:rFonts w:asciiTheme="minorHAnsi" w:hAnsiTheme="minorHAnsi" w:cstheme="minorHAnsi"/>
          <w:b/>
          <w:i/>
        </w:rPr>
        <w:t>Wojewódzkim</w:t>
      </w:r>
      <w:r w:rsidRPr="005A2254">
        <w:rPr>
          <w:rFonts w:asciiTheme="minorHAnsi" w:eastAsia="Verdana" w:hAnsiTheme="minorHAnsi" w:cstheme="minorHAnsi"/>
          <w:b/>
          <w:i/>
        </w:rPr>
        <w:t xml:space="preserve"> </w:t>
      </w:r>
      <w:r w:rsidRPr="005A2254">
        <w:rPr>
          <w:rFonts w:asciiTheme="minorHAnsi" w:hAnsiTheme="minorHAnsi" w:cstheme="minorHAnsi"/>
          <w:b/>
          <w:i/>
        </w:rPr>
        <w:t>Szpitalem</w:t>
      </w:r>
      <w:r w:rsidRPr="005A2254">
        <w:rPr>
          <w:rFonts w:asciiTheme="minorHAnsi" w:eastAsia="Verdana" w:hAnsiTheme="minorHAnsi" w:cstheme="minorHAnsi"/>
          <w:b/>
          <w:i/>
        </w:rPr>
        <w:t xml:space="preserve"> </w:t>
      </w:r>
      <w:r w:rsidRPr="005A2254">
        <w:rPr>
          <w:rFonts w:asciiTheme="minorHAnsi" w:hAnsiTheme="minorHAnsi" w:cstheme="minorHAnsi"/>
          <w:b/>
          <w:i/>
        </w:rPr>
        <w:t>dla</w:t>
      </w:r>
      <w:r w:rsidRPr="005A2254">
        <w:rPr>
          <w:rFonts w:asciiTheme="minorHAnsi" w:eastAsia="Verdana" w:hAnsiTheme="minorHAnsi" w:cstheme="minorHAnsi"/>
          <w:b/>
          <w:i/>
        </w:rPr>
        <w:t xml:space="preserve"> </w:t>
      </w:r>
      <w:r w:rsidRPr="005A2254">
        <w:rPr>
          <w:rFonts w:asciiTheme="minorHAnsi" w:hAnsiTheme="minorHAnsi" w:cstheme="minorHAnsi"/>
          <w:b/>
          <w:i/>
        </w:rPr>
        <w:t>Nerwowo</w:t>
      </w:r>
      <w:r w:rsidRPr="005A2254">
        <w:rPr>
          <w:rFonts w:asciiTheme="minorHAnsi" w:eastAsia="Verdana" w:hAnsiTheme="minorHAnsi" w:cstheme="minorHAnsi"/>
          <w:b/>
          <w:i/>
        </w:rPr>
        <w:t xml:space="preserve"> </w:t>
      </w:r>
      <w:r w:rsidRPr="005A2254">
        <w:rPr>
          <w:rFonts w:asciiTheme="minorHAnsi" w:hAnsiTheme="minorHAnsi" w:cstheme="minorHAnsi"/>
          <w:b/>
          <w:i/>
        </w:rPr>
        <w:t>i</w:t>
      </w:r>
      <w:r w:rsidRPr="005A2254">
        <w:rPr>
          <w:rFonts w:asciiTheme="minorHAnsi" w:eastAsia="Verdana" w:hAnsiTheme="minorHAnsi" w:cstheme="minorHAnsi"/>
          <w:b/>
          <w:i/>
        </w:rPr>
        <w:t xml:space="preserve"> </w:t>
      </w:r>
      <w:r w:rsidRPr="005A2254">
        <w:rPr>
          <w:rFonts w:asciiTheme="minorHAnsi" w:hAnsiTheme="minorHAnsi" w:cstheme="minorHAnsi"/>
          <w:b/>
          <w:i/>
        </w:rPr>
        <w:t>Psychicznie</w:t>
      </w:r>
      <w:r w:rsidRPr="005A2254">
        <w:rPr>
          <w:rFonts w:asciiTheme="minorHAnsi" w:eastAsia="Verdana" w:hAnsiTheme="minorHAnsi" w:cstheme="minorHAnsi"/>
          <w:b/>
          <w:i/>
        </w:rPr>
        <w:t xml:space="preserve"> </w:t>
      </w:r>
      <w:r w:rsidRPr="005A2254">
        <w:rPr>
          <w:rFonts w:asciiTheme="minorHAnsi" w:hAnsiTheme="minorHAnsi" w:cstheme="minorHAnsi"/>
          <w:b/>
          <w:i/>
        </w:rPr>
        <w:t>Chorych</w:t>
      </w:r>
      <w:r w:rsidRPr="005A2254">
        <w:rPr>
          <w:rFonts w:asciiTheme="minorHAnsi" w:eastAsia="Verdana" w:hAnsiTheme="minorHAnsi" w:cstheme="minorHAnsi"/>
          <w:b/>
          <w:i/>
        </w:rPr>
        <w:t xml:space="preserve"> „</w:t>
      </w:r>
      <w:r w:rsidRPr="005A2254">
        <w:rPr>
          <w:rFonts w:asciiTheme="minorHAnsi" w:hAnsiTheme="minorHAnsi" w:cstheme="minorHAnsi"/>
          <w:b/>
          <w:i/>
        </w:rPr>
        <w:t>Dziekanka</w:t>
      </w:r>
      <w:r w:rsidRPr="005A2254">
        <w:rPr>
          <w:rFonts w:asciiTheme="minorHAnsi" w:eastAsia="Verdana" w:hAnsiTheme="minorHAnsi" w:cstheme="minorHAnsi"/>
          <w:b/>
          <w:i/>
        </w:rPr>
        <w:t>”</w:t>
      </w:r>
    </w:p>
    <w:p w14:paraId="3E40E748" w14:textId="77777777" w:rsidR="00CF4FA7" w:rsidRPr="005A2254" w:rsidRDefault="00CF4FA7" w:rsidP="00CF4FA7">
      <w:pPr>
        <w:spacing w:before="120"/>
        <w:jc w:val="both"/>
        <w:rPr>
          <w:rFonts w:asciiTheme="minorHAnsi" w:hAnsiTheme="minorHAnsi" w:cstheme="minorHAnsi"/>
        </w:rPr>
      </w:pPr>
      <w:r w:rsidRPr="005A2254">
        <w:rPr>
          <w:rFonts w:asciiTheme="minorHAnsi" w:eastAsia="Verdana" w:hAnsiTheme="minorHAnsi" w:cstheme="minorHAnsi"/>
          <w:b/>
          <w:i/>
        </w:rPr>
        <w:t xml:space="preserve"> im. Aleksandra Piotrowskiego </w:t>
      </w:r>
      <w:r w:rsidRPr="005A2254">
        <w:rPr>
          <w:rFonts w:asciiTheme="minorHAnsi" w:hAnsiTheme="minorHAnsi" w:cstheme="minorHAnsi"/>
          <w:b/>
          <w:i/>
        </w:rPr>
        <w:t>w</w:t>
      </w:r>
      <w:r w:rsidRPr="005A2254">
        <w:rPr>
          <w:rFonts w:asciiTheme="minorHAnsi" w:eastAsia="Verdana" w:hAnsiTheme="minorHAnsi" w:cstheme="minorHAnsi"/>
          <w:b/>
          <w:i/>
        </w:rPr>
        <w:t xml:space="preserve"> </w:t>
      </w:r>
      <w:r w:rsidRPr="005A2254">
        <w:rPr>
          <w:rFonts w:asciiTheme="minorHAnsi" w:hAnsiTheme="minorHAnsi" w:cstheme="minorHAnsi"/>
          <w:b/>
          <w:i/>
        </w:rPr>
        <w:t>Gnieźnie</w:t>
      </w:r>
    </w:p>
    <w:p w14:paraId="5AF58EB2" w14:textId="77777777" w:rsidR="00CF4FA7" w:rsidRPr="005A2254" w:rsidRDefault="00CF4FA7" w:rsidP="00CF4FA7">
      <w:pPr>
        <w:tabs>
          <w:tab w:val="left" w:leader="dot" w:pos="6480"/>
        </w:tabs>
        <w:spacing w:before="60"/>
        <w:jc w:val="both"/>
        <w:rPr>
          <w:rFonts w:asciiTheme="minorHAnsi" w:hAnsiTheme="minorHAnsi" w:cstheme="minorHAnsi"/>
        </w:rPr>
      </w:pPr>
      <w:r w:rsidRPr="005A2254">
        <w:rPr>
          <w:rFonts w:asciiTheme="minorHAnsi" w:hAnsiTheme="minorHAnsi" w:cstheme="minorHAnsi"/>
        </w:rPr>
        <w:t>wpisanym</w:t>
      </w:r>
      <w:r w:rsidRPr="005A2254">
        <w:rPr>
          <w:rFonts w:asciiTheme="minorHAnsi" w:eastAsia="Verdana" w:hAnsiTheme="minorHAnsi" w:cstheme="minorHAnsi"/>
        </w:rPr>
        <w:t xml:space="preserve"> </w:t>
      </w:r>
      <w:r w:rsidRPr="005A2254">
        <w:rPr>
          <w:rFonts w:asciiTheme="minorHAnsi" w:hAnsiTheme="minorHAnsi" w:cstheme="minorHAnsi"/>
        </w:rPr>
        <w:t>do</w:t>
      </w:r>
      <w:r w:rsidRPr="005A2254">
        <w:rPr>
          <w:rFonts w:asciiTheme="minorHAnsi" w:eastAsia="Verdana" w:hAnsiTheme="minorHAnsi" w:cstheme="minorHAnsi"/>
        </w:rPr>
        <w:t xml:space="preserve"> </w:t>
      </w:r>
      <w:r w:rsidRPr="005A2254">
        <w:rPr>
          <w:rFonts w:asciiTheme="minorHAnsi" w:hAnsiTheme="minorHAnsi" w:cstheme="minorHAnsi"/>
        </w:rPr>
        <w:t>KRS</w:t>
      </w:r>
      <w:r w:rsidRPr="005A2254">
        <w:rPr>
          <w:rFonts w:asciiTheme="minorHAnsi" w:eastAsia="Verdana" w:hAnsiTheme="minorHAnsi" w:cstheme="minorHAnsi"/>
        </w:rPr>
        <w:t xml:space="preserve"> </w:t>
      </w:r>
      <w:r w:rsidRPr="005A2254">
        <w:rPr>
          <w:rFonts w:asciiTheme="minorHAnsi" w:hAnsiTheme="minorHAnsi" w:cstheme="minorHAnsi"/>
        </w:rPr>
        <w:t>pod</w:t>
      </w:r>
      <w:r w:rsidRPr="005A2254">
        <w:rPr>
          <w:rFonts w:asciiTheme="minorHAnsi" w:eastAsia="Verdana" w:hAnsiTheme="minorHAnsi" w:cstheme="minorHAnsi"/>
        </w:rPr>
        <w:t xml:space="preserve"> </w:t>
      </w:r>
      <w:r w:rsidRPr="005A2254">
        <w:rPr>
          <w:rFonts w:asciiTheme="minorHAnsi" w:hAnsiTheme="minorHAnsi" w:cstheme="minorHAnsi"/>
        </w:rPr>
        <w:t>nr</w:t>
      </w:r>
      <w:r w:rsidRPr="005A2254">
        <w:rPr>
          <w:rFonts w:asciiTheme="minorHAnsi" w:eastAsia="Verdana" w:hAnsiTheme="minorHAnsi" w:cstheme="minorHAnsi"/>
        </w:rPr>
        <w:t xml:space="preserve">  </w:t>
      </w:r>
      <w:r w:rsidRPr="005A2254">
        <w:rPr>
          <w:rFonts w:asciiTheme="minorHAnsi" w:hAnsiTheme="minorHAnsi" w:cstheme="minorHAnsi"/>
        </w:rPr>
        <w:t>0000002726</w:t>
      </w:r>
    </w:p>
    <w:p w14:paraId="19701ED4" w14:textId="77777777" w:rsidR="00CF4FA7" w:rsidRPr="005A2254" w:rsidRDefault="00CF4FA7" w:rsidP="00CF4FA7">
      <w:pPr>
        <w:tabs>
          <w:tab w:val="left" w:leader="dot" w:pos="6480"/>
        </w:tabs>
        <w:spacing w:before="60"/>
        <w:jc w:val="both"/>
        <w:rPr>
          <w:rFonts w:asciiTheme="minorHAnsi" w:hAnsiTheme="minorHAnsi" w:cstheme="minorHAnsi"/>
        </w:rPr>
      </w:pPr>
      <w:r w:rsidRPr="005A2254">
        <w:rPr>
          <w:rFonts w:asciiTheme="minorHAnsi" w:hAnsiTheme="minorHAnsi" w:cstheme="minorHAnsi"/>
        </w:rPr>
        <w:t>NIP</w:t>
      </w:r>
      <w:r w:rsidRPr="005A2254">
        <w:rPr>
          <w:rFonts w:asciiTheme="minorHAnsi" w:eastAsia="Verdana" w:hAnsiTheme="minorHAnsi" w:cstheme="minorHAnsi"/>
        </w:rPr>
        <w:t xml:space="preserve">  </w:t>
      </w:r>
      <w:r w:rsidRPr="005A2254">
        <w:rPr>
          <w:rFonts w:asciiTheme="minorHAnsi" w:hAnsiTheme="minorHAnsi" w:cstheme="minorHAnsi"/>
        </w:rPr>
        <w:t>784-19-84-429</w:t>
      </w:r>
    </w:p>
    <w:p w14:paraId="7D5B6E86" w14:textId="77777777" w:rsidR="00CF4FA7" w:rsidRPr="005A2254" w:rsidRDefault="00CF4FA7" w:rsidP="00CF4FA7">
      <w:pPr>
        <w:spacing w:before="60"/>
        <w:jc w:val="both"/>
        <w:rPr>
          <w:rFonts w:asciiTheme="minorHAnsi" w:hAnsiTheme="minorHAnsi" w:cstheme="minorHAnsi"/>
        </w:rPr>
      </w:pPr>
      <w:r w:rsidRPr="005A2254">
        <w:rPr>
          <w:rFonts w:asciiTheme="minorHAnsi" w:hAnsiTheme="minorHAnsi" w:cstheme="minorHAnsi"/>
        </w:rPr>
        <w:t>reprezentowanym</w:t>
      </w:r>
      <w:r w:rsidRPr="005A2254">
        <w:rPr>
          <w:rFonts w:asciiTheme="minorHAnsi" w:eastAsia="Verdana" w:hAnsiTheme="minorHAnsi" w:cstheme="minorHAnsi"/>
        </w:rPr>
        <w:t xml:space="preserve"> </w:t>
      </w:r>
      <w:r w:rsidRPr="005A2254">
        <w:rPr>
          <w:rFonts w:asciiTheme="minorHAnsi" w:hAnsiTheme="minorHAnsi" w:cstheme="minorHAnsi"/>
        </w:rPr>
        <w:t>przez:</w:t>
      </w:r>
    </w:p>
    <w:p w14:paraId="37ABFDC5" w14:textId="77777777" w:rsidR="00CF4FA7" w:rsidRPr="005A2254" w:rsidRDefault="00CF4FA7" w:rsidP="00CF4FA7">
      <w:pPr>
        <w:tabs>
          <w:tab w:val="left" w:leader="dot" w:pos="6480"/>
        </w:tabs>
        <w:spacing w:before="60"/>
        <w:jc w:val="both"/>
        <w:rPr>
          <w:rFonts w:asciiTheme="minorHAnsi" w:hAnsiTheme="minorHAnsi" w:cstheme="minorHAnsi"/>
        </w:rPr>
      </w:pPr>
      <w:r w:rsidRPr="005A2254">
        <w:rPr>
          <w:rFonts w:asciiTheme="minorHAnsi" w:hAnsiTheme="minorHAnsi" w:cstheme="minorHAnsi"/>
        </w:rPr>
        <w:t>Dyrektora</w:t>
      </w:r>
      <w:r w:rsidRPr="005A2254">
        <w:rPr>
          <w:rFonts w:asciiTheme="minorHAnsi" w:eastAsia="Verdana" w:hAnsiTheme="minorHAnsi" w:cstheme="minorHAnsi"/>
        </w:rPr>
        <w:t xml:space="preserve"> </w:t>
      </w:r>
      <w:r w:rsidRPr="005A2254">
        <w:rPr>
          <w:rFonts w:asciiTheme="minorHAnsi" w:hAnsiTheme="minorHAnsi" w:cstheme="minorHAnsi"/>
        </w:rPr>
        <w:t>Szpitala</w:t>
      </w:r>
      <w:r w:rsidRPr="005A2254">
        <w:rPr>
          <w:rFonts w:asciiTheme="minorHAnsi" w:eastAsia="Verdana" w:hAnsiTheme="minorHAnsi" w:cstheme="minorHAnsi"/>
        </w:rPr>
        <w:t xml:space="preserve">  </w:t>
      </w:r>
      <w:r w:rsidRPr="005A2254">
        <w:rPr>
          <w:rFonts w:asciiTheme="minorHAnsi" w:hAnsiTheme="minorHAnsi" w:cstheme="minorHAnsi"/>
        </w:rPr>
        <w:t>-  Marek Czaplicki</w:t>
      </w:r>
    </w:p>
    <w:p w14:paraId="5C334867" w14:textId="77777777" w:rsidR="00CF4FA7" w:rsidRPr="005A2254" w:rsidRDefault="00CF4FA7" w:rsidP="00CF4FA7">
      <w:pPr>
        <w:spacing w:before="60"/>
        <w:jc w:val="both"/>
        <w:rPr>
          <w:rFonts w:asciiTheme="minorHAnsi" w:hAnsiTheme="minorHAnsi" w:cstheme="minorHAnsi"/>
        </w:rPr>
      </w:pPr>
      <w:r w:rsidRPr="005A2254">
        <w:rPr>
          <w:rFonts w:asciiTheme="minorHAnsi" w:hAnsiTheme="minorHAnsi" w:cstheme="minorHAnsi"/>
        </w:rPr>
        <w:t>zwanym</w:t>
      </w:r>
      <w:r w:rsidRPr="005A2254">
        <w:rPr>
          <w:rFonts w:asciiTheme="minorHAnsi" w:eastAsia="Verdana" w:hAnsiTheme="minorHAnsi" w:cstheme="minorHAnsi"/>
        </w:rPr>
        <w:t xml:space="preserve"> </w:t>
      </w:r>
      <w:r w:rsidRPr="005A2254">
        <w:rPr>
          <w:rFonts w:asciiTheme="minorHAnsi" w:hAnsiTheme="minorHAnsi" w:cstheme="minorHAnsi"/>
        </w:rPr>
        <w:t>dalej</w:t>
      </w:r>
      <w:r w:rsidRPr="005A2254">
        <w:rPr>
          <w:rFonts w:asciiTheme="minorHAnsi" w:eastAsia="Verdana" w:hAnsiTheme="minorHAnsi" w:cstheme="minorHAnsi"/>
        </w:rPr>
        <w:t xml:space="preserve"> „</w:t>
      </w:r>
      <w:r w:rsidRPr="005A2254">
        <w:rPr>
          <w:rFonts w:asciiTheme="minorHAnsi" w:hAnsiTheme="minorHAnsi" w:cstheme="minorHAnsi"/>
        </w:rPr>
        <w:t>Zamawiającym</w:t>
      </w:r>
      <w:r w:rsidRPr="005A2254">
        <w:rPr>
          <w:rFonts w:asciiTheme="minorHAnsi" w:eastAsia="Verdana" w:hAnsiTheme="minorHAnsi" w:cstheme="minorHAnsi"/>
        </w:rPr>
        <w:t>”</w:t>
      </w:r>
    </w:p>
    <w:p w14:paraId="366D8F74" w14:textId="77777777" w:rsidR="00CF4FA7" w:rsidRPr="005A2254" w:rsidRDefault="00CF4FA7" w:rsidP="00CF4FA7">
      <w:pPr>
        <w:spacing w:before="120" w:after="120"/>
        <w:jc w:val="both"/>
        <w:rPr>
          <w:rFonts w:asciiTheme="minorHAnsi" w:hAnsiTheme="minorHAnsi" w:cstheme="minorHAnsi"/>
        </w:rPr>
      </w:pPr>
      <w:r w:rsidRPr="005A2254">
        <w:rPr>
          <w:rFonts w:asciiTheme="minorHAnsi" w:hAnsiTheme="minorHAnsi" w:cstheme="minorHAnsi"/>
        </w:rPr>
        <w:t>a</w:t>
      </w:r>
    </w:p>
    <w:p w14:paraId="24252E88" w14:textId="77777777" w:rsidR="00CF4FA7" w:rsidRPr="005A2254" w:rsidRDefault="00CF4FA7" w:rsidP="00CF4FA7">
      <w:pPr>
        <w:jc w:val="both"/>
        <w:rPr>
          <w:rFonts w:asciiTheme="minorHAnsi" w:hAnsiTheme="minorHAnsi" w:cstheme="minorHAnsi"/>
        </w:rPr>
      </w:pPr>
      <w:r w:rsidRPr="005A2254">
        <w:rPr>
          <w:rFonts w:asciiTheme="minorHAnsi" w:hAnsiTheme="minorHAnsi" w:cstheme="minorHAnsi"/>
        </w:rPr>
        <w:t>................................................................................</w:t>
      </w:r>
    </w:p>
    <w:p w14:paraId="4176E5A2" w14:textId="77777777" w:rsidR="00CF4FA7" w:rsidRPr="005A2254" w:rsidRDefault="00CF4FA7" w:rsidP="00CF4FA7">
      <w:pPr>
        <w:tabs>
          <w:tab w:val="left" w:leader="dot" w:pos="6480"/>
        </w:tabs>
        <w:spacing w:before="60"/>
        <w:jc w:val="both"/>
        <w:rPr>
          <w:rFonts w:asciiTheme="minorHAnsi" w:hAnsiTheme="minorHAnsi" w:cstheme="minorHAnsi"/>
        </w:rPr>
      </w:pPr>
      <w:r w:rsidRPr="005A2254">
        <w:rPr>
          <w:rFonts w:asciiTheme="minorHAnsi" w:hAnsiTheme="minorHAnsi" w:cstheme="minorHAnsi"/>
        </w:rPr>
        <w:t>NIP</w:t>
      </w:r>
      <w:r w:rsidRPr="005A2254">
        <w:rPr>
          <w:rFonts w:asciiTheme="minorHAnsi" w:eastAsia="Verdana" w:hAnsiTheme="minorHAnsi" w:cstheme="minorHAnsi"/>
        </w:rPr>
        <w:t xml:space="preserve">    </w:t>
      </w:r>
      <w:r w:rsidRPr="005A2254">
        <w:rPr>
          <w:rFonts w:asciiTheme="minorHAnsi" w:hAnsiTheme="minorHAnsi" w:cstheme="minorHAnsi"/>
        </w:rPr>
        <w:t>............................................................................</w:t>
      </w:r>
    </w:p>
    <w:p w14:paraId="0954439C" w14:textId="77777777" w:rsidR="00CF4FA7" w:rsidRPr="005A2254" w:rsidRDefault="00CF4FA7" w:rsidP="00CF4FA7">
      <w:pPr>
        <w:tabs>
          <w:tab w:val="left" w:leader="dot" w:pos="6480"/>
        </w:tabs>
        <w:spacing w:before="60"/>
        <w:jc w:val="both"/>
        <w:rPr>
          <w:rFonts w:asciiTheme="minorHAnsi" w:hAnsiTheme="minorHAnsi" w:cstheme="minorHAnsi"/>
        </w:rPr>
      </w:pPr>
      <w:r w:rsidRPr="005A2254">
        <w:rPr>
          <w:rFonts w:asciiTheme="minorHAnsi" w:hAnsiTheme="minorHAnsi" w:cstheme="minorHAnsi"/>
        </w:rPr>
        <w:t>reprezentowanym</w:t>
      </w:r>
      <w:r w:rsidRPr="005A2254">
        <w:rPr>
          <w:rFonts w:asciiTheme="minorHAnsi" w:eastAsia="Verdana" w:hAnsiTheme="minorHAnsi" w:cstheme="minorHAnsi"/>
        </w:rPr>
        <w:t xml:space="preserve"> </w:t>
      </w:r>
      <w:r w:rsidRPr="005A2254">
        <w:rPr>
          <w:rFonts w:asciiTheme="minorHAnsi" w:hAnsiTheme="minorHAnsi" w:cstheme="minorHAnsi"/>
        </w:rPr>
        <w:t>przez:</w:t>
      </w:r>
      <w:r w:rsidRPr="005A2254">
        <w:rPr>
          <w:rFonts w:asciiTheme="minorHAnsi" w:eastAsia="Verdana" w:hAnsiTheme="minorHAnsi" w:cstheme="minorHAnsi"/>
        </w:rPr>
        <w:t xml:space="preserve"> </w:t>
      </w:r>
    </w:p>
    <w:p w14:paraId="00B25D4A" w14:textId="77777777" w:rsidR="00CF4FA7" w:rsidRPr="005A2254" w:rsidRDefault="00CF4FA7" w:rsidP="00CF4FA7">
      <w:pPr>
        <w:tabs>
          <w:tab w:val="left" w:leader="dot" w:pos="6480"/>
        </w:tabs>
        <w:spacing w:before="60"/>
        <w:jc w:val="both"/>
        <w:rPr>
          <w:rFonts w:asciiTheme="minorHAnsi" w:hAnsiTheme="minorHAnsi" w:cstheme="minorHAnsi"/>
        </w:rPr>
      </w:pPr>
      <w:r w:rsidRPr="005A2254">
        <w:rPr>
          <w:rFonts w:asciiTheme="minorHAnsi" w:hAnsiTheme="minorHAnsi" w:cstheme="minorHAnsi"/>
        </w:rPr>
        <w:t>......................................................................................</w:t>
      </w:r>
    </w:p>
    <w:p w14:paraId="55B19A67" w14:textId="77777777" w:rsidR="00CF4FA7" w:rsidRPr="005A2254" w:rsidRDefault="00CF4FA7" w:rsidP="00CF4FA7">
      <w:pPr>
        <w:tabs>
          <w:tab w:val="left" w:leader="dot" w:pos="9072"/>
        </w:tabs>
        <w:spacing w:before="60"/>
        <w:jc w:val="both"/>
        <w:rPr>
          <w:rFonts w:asciiTheme="minorHAnsi" w:hAnsiTheme="minorHAnsi" w:cstheme="minorHAnsi"/>
        </w:rPr>
      </w:pPr>
      <w:r w:rsidRPr="005A2254">
        <w:rPr>
          <w:rFonts w:asciiTheme="minorHAnsi" w:hAnsiTheme="minorHAnsi" w:cstheme="minorHAnsi"/>
        </w:rPr>
        <w:t>zwanym</w:t>
      </w:r>
      <w:r w:rsidRPr="005A2254">
        <w:rPr>
          <w:rFonts w:asciiTheme="minorHAnsi" w:eastAsia="Verdana" w:hAnsiTheme="minorHAnsi" w:cstheme="minorHAnsi"/>
        </w:rPr>
        <w:t xml:space="preserve"> </w:t>
      </w:r>
      <w:r w:rsidRPr="005A2254">
        <w:rPr>
          <w:rFonts w:asciiTheme="minorHAnsi" w:hAnsiTheme="minorHAnsi" w:cstheme="minorHAnsi"/>
        </w:rPr>
        <w:t>dalej</w:t>
      </w:r>
      <w:r w:rsidRPr="005A2254">
        <w:rPr>
          <w:rFonts w:asciiTheme="minorHAnsi" w:eastAsia="Verdana" w:hAnsiTheme="minorHAnsi" w:cstheme="minorHAnsi"/>
        </w:rPr>
        <w:t xml:space="preserve"> „</w:t>
      </w:r>
      <w:r w:rsidRPr="005A2254">
        <w:rPr>
          <w:rFonts w:asciiTheme="minorHAnsi" w:hAnsiTheme="minorHAnsi" w:cstheme="minorHAnsi"/>
        </w:rPr>
        <w:t>Wykonawcą</w:t>
      </w:r>
      <w:r w:rsidRPr="005A2254">
        <w:rPr>
          <w:rFonts w:asciiTheme="minorHAnsi" w:eastAsia="Verdana" w:hAnsiTheme="minorHAnsi" w:cstheme="minorHAnsi"/>
        </w:rPr>
        <w:t>”</w:t>
      </w:r>
    </w:p>
    <w:p w14:paraId="197D35F1" w14:textId="77777777" w:rsidR="00CF4FA7" w:rsidRPr="005A2254" w:rsidRDefault="00CF4FA7" w:rsidP="00CF4FA7">
      <w:pPr>
        <w:jc w:val="both"/>
        <w:rPr>
          <w:rFonts w:asciiTheme="minorHAnsi" w:hAnsiTheme="minorHAnsi" w:cstheme="minorHAnsi"/>
        </w:rPr>
      </w:pPr>
    </w:p>
    <w:p w14:paraId="193BFED8" w14:textId="5185D581" w:rsidR="00CF4FA7" w:rsidRPr="005A2254" w:rsidRDefault="00F40C1F" w:rsidP="00CF4FA7">
      <w:pPr>
        <w:jc w:val="both"/>
        <w:rPr>
          <w:rFonts w:asciiTheme="minorHAnsi" w:hAnsiTheme="minorHAnsi" w:cstheme="minorHAnsi"/>
          <w:kern w:val="1"/>
        </w:rPr>
      </w:pPr>
      <w:r w:rsidRPr="005A2254">
        <w:rPr>
          <w:rFonts w:asciiTheme="minorHAnsi" w:hAnsiTheme="minorHAnsi" w:cstheme="minorHAnsi"/>
          <w:kern w:val="1"/>
        </w:rPr>
        <w:t>W</w:t>
      </w:r>
      <w:r w:rsidR="003E69DE" w:rsidRPr="005A2254">
        <w:rPr>
          <w:rFonts w:asciiTheme="minorHAnsi" w:hAnsiTheme="minorHAnsi" w:cstheme="minorHAnsi"/>
          <w:kern w:val="1"/>
        </w:rPr>
        <w:t xml:space="preserve"> </w:t>
      </w:r>
      <w:r w:rsidRPr="005A2254">
        <w:rPr>
          <w:rFonts w:asciiTheme="minorHAnsi" w:hAnsiTheme="minorHAnsi" w:cstheme="minorHAnsi"/>
          <w:kern w:val="1"/>
        </w:rPr>
        <w:t>wyniku</w:t>
      </w:r>
      <w:r w:rsidR="003E69DE" w:rsidRPr="005A2254">
        <w:rPr>
          <w:rFonts w:asciiTheme="minorHAnsi" w:hAnsiTheme="minorHAnsi" w:cstheme="minorHAnsi"/>
          <w:kern w:val="1"/>
        </w:rPr>
        <w:t xml:space="preserve"> </w:t>
      </w:r>
      <w:r w:rsidR="005A0372" w:rsidRPr="005A2254">
        <w:rPr>
          <w:rFonts w:asciiTheme="minorHAnsi" w:hAnsiTheme="minorHAnsi" w:cstheme="minorHAnsi"/>
          <w:kern w:val="1"/>
        </w:rPr>
        <w:t>postępowania</w:t>
      </w:r>
      <w:r w:rsidR="003E69DE" w:rsidRPr="005A2254">
        <w:rPr>
          <w:rFonts w:asciiTheme="minorHAnsi" w:hAnsiTheme="minorHAnsi" w:cstheme="minorHAnsi"/>
          <w:kern w:val="1"/>
        </w:rPr>
        <w:t xml:space="preserve"> </w:t>
      </w:r>
      <w:r w:rsidRPr="005A2254">
        <w:rPr>
          <w:rFonts w:asciiTheme="minorHAnsi" w:hAnsiTheme="minorHAnsi" w:cstheme="minorHAnsi"/>
          <w:kern w:val="1"/>
        </w:rPr>
        <w:t>przeprowadzonego</w:t>
      </w:r>
      <w:r w:rsidR="003E69DE" w:rsidRPr="005A2254">
        <w:rPr>
          <w:rFonts w:asciiTheme="minorHAnsi" w:hAnsiTheme="minorHAnsi" w:cstheme="minorHAnsi"/>
          <w:kern w:val="1"/>
        </w:rPr>
        <w:t xml:space="preserve"> </w:t>
      </w:r>
      <w:r w:rsidRPr="005A2254">
        <w:rPr>
          <w:rFonts w:asciiTheme="minorHAnsi" w:hAnsiTheme="minorHAnsi" w:cstheme="minorHAnsi"/>
          <w:kern w:val="1"/>
        </w:rPr>
        <w:t>w</w:t>
      </w:r>
      <w:r w:rsidRPr="005A2254">
        <w:rPr>
          <w:rFonts w:asciiTheme="minorHAnsi" w:eastAsia="Verdana" w:hAnsiTheme="minorHAnsi" w:cstheme="minorHAnsi"/>
          <w:kern w:val="1"/>
        </w:rPr>
        <w:t xml:space="preserve"> </w:t>
      </w:r>
      <w:r w:rsidRPr="005A2254">
        <w:rPr>
          <w:rFonts w:asciiTheme="minorHAnsi" w:hAnsiTheme="minorHAnsi" w:cstheme="minorHAnsi"/>
          <w:kern w:val="1"/>
        </w:rPr>
        <w:t>trybie</w:t>
      </w:r>
      <w:r w:rsidRPr="005A2254">
        <w:rPr>
          <w:rFonts w:asciiTheme="minorHAnsi" w:eastAsia="Verdana" w:hAnsiTheme="minorHAnsi" w:cstheme="minorHAnsi"/>
          <w:kern w:val="1"/>
        </w:rPr>
        <w:t xml:space="preserve"> </w:t>
      </w:r>
      <w:r w:rsidR="005A0372" w:rsidRPr="005A2254">
        <w:rPr>
          <w:rFonts w:asciiTheme="minorHAnsi" w:eastAsia="Verdana" w:hAnsiTheme="minorHAnsi" w:cstheme="minorHAnsi"/>
          <w:kern w:val="1"/>
        </w:rPr>
        <w:t xml:space="preserve">podstawowym </w:t>
      </w:r>
      <w:r w:rsidRPr="005A2254">
        <w:rPr>
          <w:rFonts w:asciiTheme="minorHAnsi" w:hAnsiTheme="minorHAnsi" w:cstheme="minorHAnsi"/>
          <w:kern w:val="1"/>
        </w:rPr>
        <w:t>na</w:t>
      </w:r>
      <w:r w:rsidRPr="005A2254">
        <w:rPr>
          <w:rFonts w:asciiTheme="minorHAnsi" w:eastAsia="Verdana" w:hAnsiTheme="minorHAnsi" w:cstheme="minorHAnsi"/>
          <w:kern w:val="1"/>
        </w:rPr>
        <w:t xml:space="preserve"> </w:t>
      </w:r>
      <w:r w:rsidRPr="005A2254">
        <w:rPr>
          <w:rFonts w:asciiTheme="minorHAnsi" w:hAnsiTheme="minorHAnsi" w:cstheme="minorHAnsi"/>
          <w:kern w:val="1"/>
        </w:rPr>
        <w:t>zasadach</w:t>
      </w:r>
      <w:r w:rsidRPr="005A2254">
        <w:rPr>
          <w:rFonts w:asciiTheme="minorHAnsi" w:eastAsia="Verdana" w:hAnsiTheme="minorHAnsi" w:cstheme="minorHAnsi"/>
          <w:kern w:val="1"/>
        </w:rPr>
        <w:t xml:space="preserve"> </w:t>
      </w:r>
      <w:r w:rsidRPr="005A2254">
        <w:rPr>
          <w:rFonts w:asciiTheme="minorHAnsi" w:hAnsiTheme="minorHAnsi" w:cstheme="minorHAnsi"/>
          <w:kern w:val="1"/>
        </w:rPr>
        <w:t>określonych</w:t>
      </w:r>
      <w:r w:rsidRPr="005A2254">
        <w:rPr>
          <w:rFonts w:asciiTheme="minorHAnsi" w:eastAsia="Verdana" w:hAnsiTheme="minorHAnsi" w:cstheme="minorHAnsi"/>
          <w:kern w:val="1"/>
        </w:rPr>
        <w:t xml:space="preserve"> </w:t>
      </w:r>
      <w:r w:rsidRPr="005A2254">
        <w:rPr>
          <w:rFonts w:asciiTheme="minorHAnsi" w:hAnsiTheme="minorHAnsi" w:cstheme="minorHAnsi"/>
          <w:kern w:val="1"/>
        </w:rPr>
        <w:t>Ustawą</w:t>
      </w:r>
      <w:r w:rsidRPr="005A2254">
        <w:rPr>
          <w:rFonts w:asciiTheme="minorHAnsi" w:eastAsia="Verdana" w:hAnsiTheme="minorHAnsi" w:cstheme="minorHAnsi"/>
          <w:kern w:val="1"/>
        </w:rPr>
        <w:t xml:space="preserve"> </w:t>
      </w:r>
      <w:r w:rsidRPr="005A2254">
        <w:rPr>
          <w:rFonts w:asciiTheme="minorHAnsi" w:hAnsiTheme="minorHAnsi" w:cstheme="minorHAnsi"/>
          <w:kern w:val="1"/>
        </w:rPr>
        <w:t>z</w:t>
      </w:r>
      <w:r w:rsidRPr="005A2254">
        <w:rPr>
          <w:rFonts w:asciiTheme="minorHAnsi" w:eastAsia="Verdana" w:hAnsiTheme="minorHAnsi" w:cstheme="minorHAnsi"/>
          <w:kern w:val="1"/>
        </w:rPr>
        <w:t xml:space="preserve"> </w:t>
      </w:r>
      <w:r w:rsidRPr="005A2254">
        <w:rPr>
          <w:rFonts w:asciiTheme="minorHAnsi" w:hAnsiTheme="minorHAnsi" w:cstheme="minorHAnsi"/>
          <w:kern w:val="1"/>
        </w:rPr>
        <w:t>dnia</w:t>
      </w:r>
      <w:r w:rsidRPr="005A2254">
        <w:rPr>
          <w:rFonts w:asciiTheme="minorHAnsi" w:eastAsia="Verdana" w:hAnsiTheme="minorHAnsi" w:cstheme="minorHAnsi"/>
          <w:kern w:val="1"/>
        </w:rPr>
        <w:t xml:space="preserve"> </w:t>
      </w:r>
      <w:r w:rsidRPr="005A2254">
        <w:rPr>
          <w:rFonts w:asciiTheme="minorHAnsi" w:hAnsiTheme="minorHAnsi" w:cstheme="minorHAnsi"/>
          <w:kern w:val="1"/>
        </w:rPr>
        <w:t>11</w:t>
      </w:r>
      <w:r w:rsidRPr="005A2254">
        <w:rPr>
          <w:rFonts w:asciiTheme="minorHAnsi" w:eastAsia="Verdana" w:hAnsiTheme="minorHAnsi" w:cstheme="minorHAnsi"/>
          <w:kern w:val="1"/>
        </w:rPr>
        <w:t xml:space="preserve"> </w:t>
      </w:r>
      <w:r w:rsidRPr="005A2254">
        <w:rPr>
          <w:rFonts w:asciiTheme="minorHAnsi" w:hAnsiTheme="minorHAnsi" w:cstheme="minorHAnsi"/>
          <w:kern w:val="1"/>
        </w:rPr>
        <w:t>września</w:t>
      </w:r>
      <w:r w:rsidRPr="005A2254">
        <w:rPr>
          <w:rFonts w:asciiTheme="minorHAnsi" w:eastAsia="Verdana" w:hAnsiTheme="minorHAnsi" w:cstheme="minorHAnsi"/>
          <w:kern w:val="1"/>
        </w:rPr>
        <w:t xml:space="preserve"> </w:t>
      </w:r>
      <w:r w:rsidRPr="005A2254">
        <w:rPr>
          <w:rFonts w:asciiTheme="minorHAnsi" w:hAnsiTheme="minorHAnsi" w:cstheme="minorHAnsi"/>
          <w:kern w:val="1"/>
        </w:rPr>
        <w:t>2019</w:t>
      </w:r>
      <w:r w:rsidRPr="005A2254">
        <w:rPr>
          <w:rFonts w:asciiTheme="minorHAnsi" w:eastAsia="Verdana" w:hAnsiTheme="minorHAnsi" w:cstheme="minorHAnsi"/>
          <w:kern w:val="1"/>
        </w:rPr>
        <w:t xml:space="preserve"> </w:t>
      </w:r>
      <w:r w:rsidRPr="005A2254">
        <w:rPr>
          <w:rFonts w:asciiTheme="minorHAnsi" w:hAnsiTheme="minorHAnsi" w:cstheme="minorHAnsi"/>
          <w:kern w:val="1"/>
        </w:rPr>
        <w:t>r.</w:t>
      </w:r>
      <w:r w:rsidRPr="005A2254">
        <w:rPr>
          <w:rFonts w:asciiTheme="minorHAnsi" w:eastAsia="Verdana" w:hAnsiTheme="minorHAnsi" w:cstheme="minorHAnsi"/>
          <w:kern w:val="1"/>
        </w:rPr>
        <w:t xml:space="preserve"> </w:t>
      </w:r>
      <w:r w:rsidRPr="005A2254">
        <w:rPr>
          <w:rFonts w:asciiTheme="minorHAnsi" w:hAnsiTheme="minorHAnsi" w:cstheme="minorHAnsi"/>
          <w:kern w:val="1"/>
        </w:rPr>
        <w:t>Prawo</w:t>
      </w:r>
      <w:r w:rsidRPr="005A2254">
        <w:rPr>
          <w:rFonts w:asciiTheme="minorHAnsi" w:eastAsia="Verdana" w:hAnsiTheme="minorHAnsi" w:cstheme="minorHAnsi"/>
          <w:kern w:val="1"/>
        </w:rPr>
        <w:t xml:space="preserve"> </w:t>
      </w:r>
      <w:r w:rsidRPr="005A2254">
        <w:rPr>
          <w:rFonts w:asciiTheme="minorHAnsi" w:hAnsiTheme="minorHAnsi" w:cstheme="minorHAnsi"/>
          <w:kern w:val="1"/>
        </w:rPr>
        <w:t>zamówień</w:t>
      </w:r>
      <w:r w:rsidRPr="005A2254">
        <w:rPr>
          <w:rFonts w:asciiTheme="minorHAnsi" w:eastAsia="Verdana" w:hAnsiTheme="minorHAnsi" w:cstheme="minorHAnsi"/>
          <w:kern w:val="1"/>
        </w:rPr>
        <w:t xml:space="preserve"> </w:t>
      </w:r>
      <w:r w:rsidRPr="005A2254">
        <w:rPr>
          <w:rFonts w:asciiTheme="minorHAnsi" w:hAnsiTheme="minorHAnsi" w:cstheme="minorHAnsi"/>
          <w:kern w:val="1"/>
        </w:rPr>
        <w:t>publicznych</w:t>
      </w:r>
      <w:r w:rsidRPr="005A2254">
        <w:rPr>
          <w:rFonts w:asciiTheme="minorHAnsi" w:eastAsia="Verdana" w:hAnsiTheme="minorHAnsi" w:cstheme="minorHAnsi"/>
          <w:kern w:val="1"/>
        </w:rPr>
        <w:t xml:space="preserve"> </w:t>
      </w:r>
      <w:r w:rsidRPr="005A2254">
        <w:rPr>
          <w:rFonts w:asciiTheme="minorHAnsi" w:hAnsiTheme="minorHAnsi" w:cstheme="minorHAnsi"/>
          <w:kern w:val="1"/>
        </w:rPr>
        <w:t>została</w:t>
      </w:r>
      <w:r w:rsidRPr="005A2254">
        <w:rPr>
          <w:rFonts w:asciiTheme="minorHAnsi" w:eastAsia="Verdana" w:hAnsiTheme="minorHAnsi" w:cstheme="minorHAnsi"/>
          <w:kern w:val="1"/>
        </w:rPr>
        <w:t xml:space="preserve"> </w:t>
      </w:r>
      <w:r w:rsidRPr="005A2254">
        <w:rPr>
          <w:rFonts w:asciiTheme="minorHAnsi" w:hAnsiTheme="minorHAnsi" w:cstheme="minorHAnsi"/>
          <w:kern w:val="1"/>
        </w:rPr>
        <w:t>zawarta</w:t>
      </w:r>
      <w:r w:rsidRPr="005A2254">
        <w:rPr>
          <w:rFonts w:asciiTheme="minorHAnsi" w:eastAsia="Verdana" w:hAnsiTheme="minorHAnsi" w:cstheme="minorHAnsi"/>
          <w:kern w:val="1"/>
        </w:rPr>
        <w:t xml:space="preserve"> </w:t>
      </w:r>
      <w:r w:rsidRPr="005A2254">
        <w:rPr>
          <w:rFonts w:asciiTheme="minorHAnsi" w:hAnsiTheme="minorHAnsi" w:cstheme="minorHAnsi"/>
          <w:kern w:val="1"/>
        </w:rPr>
        <w:t>umowa</w:t>
      </w:r>
      <w:r w:rsidRPr="005A2254">
        <w:rPr>
          <w:rFonts w:asciiTheme="minorHAnsi" w:eastAsia="Verdana" w:hAnsiTheme="minorHAnsi" w:cstheme="minorHAnsi"/>
          <w:kern w:val="1"/>
        </w:rPr>
        <w:t xml:space="preserve"> </w:t>
      </w:r>
      <w:r w:rsidRPr="005A2254">
        <w:rPr>
          <w:rFonts w:asciiTheme="minorHAnsi" w:hAnsiTheme="minorHAnsi" w:cstheme="minorHAnsi"/>
          <w:kern w:val="1"/>
        </w:rPr>
        <w:t>o</w:t>
      </w:r>
      <w:r w:rsidRPr="005A2254">
        <w:rPr>
          <w:rFonts w:asciiTheme="minorHAnsi" w:eastAsia="Verdana" w:hAnsiTheme="minorHAnsi" w:cstheme="minorHAnsi"/>
          <w:kern w:val="1"/>
        </w:rPr>
        <w:t xml:space="preserve"> </w:t>
      </w:r>
      <w:r w:rsidRPr="005A2254">
        <w:rPr>
          <w:rFonts w:asciiTheme="minorHAnsi" w:hAnsiTheme="minorHAnsi" w:cstheme="minorHAnsi"/>
          <w:kern w:val="1"/>
        </w:rPr>
        <w:t>treści:</w:t>
      </w:r>
    </w:p>
    <w:p w14:paraId="407115CD" w14:textId="77777777" w:rsidR="00033B97" w:rsidRPr="005A2254" w:rsidRDefault="00033B97" w:rsidP="00033B97">
      <w:pPr>
        <w:overflowPunct w:val="0"/>
        <w:autoSpaceDE w:val="0"/>
        <w:ind w:right="72"/>
        <w:jc w:val="center"/>
        <w:textAlignment w:val="baseline"/>
        <w:rPr>
          <w:rFonts w:asciiTheme="minorHAnsi" w:hAnsiTheme="minorHAnsi" w:cstheme="minorHAnsi"/>
          <w:lang w:eastAsia="pl-PL"/>
        </w:rPr>
      </w:pPr>
      <w:r w:rsidRPr="005A2254">
        <w:rPr>
          <w:rFonts w:asciiTheme="minorHAnsi" w:hAnsiTheme="minorHAnsi" w:cstheme="minorHAnsi"/>
          <w:lang w:eastAsia="pl-PL"/>
        </w:rPr>
        <w:t>§ 1</w:t>
      </w:r>
    </w:p>
    <w:p w14:paraId="018B3AEE" w14:textId="77777777" w:rsidR="00F06CCE" w:rsidRPr="00821422" w:rsidRDefault="00033B97" w:rsidP="00F06CCE">
      <w:pPr>
        <w:pStyle w:val="Akapitzlist"/>
        <w:numPr>
          <w:ilvl w:val="6"/>
          <w:numId w:val="7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5A2254">
        <w:rPr>
          <w:rFonts w:asciiTheme="minorHAnsi" w:hAnsiTheme="minorHAnsi" w:cstheme="minorHAnsi"/>
          <w:lang w:eastAsia="pl-PL"/>
        </w:rPr>
        <w:t xml:space="preserve">Zgodnie ze złożona ofertą Wykonawca zobowiązuje się sprzedać Zamawiającemu: </w:t>
      </w:r>
      <w:r w:rsidR="00F06CCE" w:rsidRPr="005A2254">
        <w:rPr>
          <w:rFonts w:asciiTheme="minorHAnsi" w:hAnsiTheme="minorHAnsi" w:cstheme="minorHAnsi"/>
          <w:lang w:eastAsia="pl-PL"/>
        </w:rPr>
        <w:t xml:space="preserve">   </w:t>
      </w:r>
    </w:p>
    <w:p w14:paraId="5D35BBE6" w14:textId="2DFC12EE" w:rsidR="00F06CCE" w:rsidRPr="005A2254" w:rsidRDefault="00F06CCE" w:rsidP="00F06CCE">
      <w:pPr>
        <w:pStyle w:val="Akapitzlist"/>
        <w:suppressAutoHyphens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eastAsia="zh-CN"/>
        </w:rPr>
      </w:pPr>
      <w:r w:rsidRPr="005A2254">
        <w:rPr>
          <w:rFonts w:asciiTheme="minorHAnsi" w:hAnsiTheme="minorHAnsi" w:cstheme="minorHAnsi"/>
          <w:lang w:eastAsia="pl-PL"/>
        </w:rPr>
        <w:t xml:space="preserve">    </w:t>
      </w:r>
      <w:r w:rsidR="00F041B4">
        <w:rPr>
          <w:rFonts w:asciiTheme="minorHAnsi" w:hAnsiTheme="minorHAnsi" w:cstheme="minorHAnsi"/>
          <w:lang w:eastAsia="pl-PL"/>
        </w:rPr>
        <w:t xml:space="preserve">  </w:t>
      </w:r>
      <w:r w:rsidRPr="005A2254">
        <w:rPr>
          <w:rFonts w:asciiTheme="minorHAnsi" w:hAnsiTheme="minorHAnsi" w:cstheme="minorHAnsi"/>
          <w:lang w:eastAsia="pl-PL"/>
        </w:rPr>
        <w:t xml:space="preserve"> </w:t>
      </w:r>
      <w:r w:rsidRPr="005A2254">
        <w:rPr>
          <w:rFonts w:asciiTheme="minorHAnsi" w:eastAsia="Times New Roman" w:hAnsiTheme="minorHAnsi" w:cstheme="minorHAnsi"/>
          <w:lang w:eastAsia="zh-CN"/>
        </w:rPr>
        <w:t>Pakiet nr 1 – cewniki urologiczne</w:t>
      </w:r>
    </w:p>
    <w:p w14:paraId="71764C74" w14:textId="77777777" w:rsidR="00F06CCE" w:rsidRPr="005A2254" w:rsidRDefault="00F06CCE" w:rsidP="00F06CCE">
      <w:pPr>
        <w:suppressAutoHyphens/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lang w:eastAsia="zh-CN"/>
        </w:rPr>
      </w:pPr>
      <w:r w:rsidRPr="005A2254">
        <w:rPr>
          <w:rFonts w:asciiTheme="minorHAnsi" w:eastAsia="Times New Roman" w:hAnsiTheme="minorHAnsi" w:cstheme="minorHAnsi"/>
          <w:lang w:eastAsia="zh-CN"/>
        </w:rPr>
        <w:t xml:space="preserve">Pakiet nr 2 – ustniki </w:t>
      </w:r>
    </w:p>
    <w:p w14:paraId="625FFF8A" w14:textId="77777777" w:rsidR="00F06CCE" w:rsidRPr="005A2254" w:rsidRDefault="00F06CCE" w:rsidP="00F06CCE">
      <w:pPr>
        <w:suppressAutoHyphens/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lang w:eastAsia="zh-CN"/>
        </w:rPr>
      </w:pPr>
      <w:r w:rsidRPr="005A2254">
        <w:rPr>
          <w:rFonts w:asciiTheme="minorHAnsi" w:eastAsia="Times New Roman" w:hAnsiTheme="minorHAnsi" w:cstheme="minorHAnsi"/>
          <w:lang w:eastAsia="zh-CN"/>
        </w:rPr>
        <w:t>Pakiet nr 3 – igły</w:t>
      </w:r>
    </w:p>
    <w:p w14:paraId="17DB45A6" w14:textId="77777777" w:rsidR="00F06CCE" w:rsidRPr="005A2254" w:rsidRDefault="00F06CCE" w:rsidP="00F06CCE">
      <w:pPr>
        <w:suppressAutoHyphens/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lang w:eastAsia="zh-CN"/>
        </w:rPr>
      </w:pPr>
      <w:r w:rsidRPr="005A2254">
        <w:rPr>
          <w:rFonts w:asciiTheme="minorHAnsi" w:eastAsia="Times New Roman" w:hAnsiTheme="minorHAnsi" w:cstheme="minorHAnsi"/>
          <w:lang w:eastAsia="zh-CN"/>
        </w:rPr>
        <w:t>Pakiet nr 4 – rurki ustno-gardłowe, intubacyjne</w:t>
      </w:r>
    </w:p>
    <w:p w14:paraId="520BB617" w14:textId="77777777" w:rsidR="00F06CCE" w:rsidRPr="005A2254" w:rsidRDefault="00F06CCE" w:rsidP="00F06CCE">
      <w:pPr>
        <w:suppressAutoHyphens/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lang w:eastAsia="zh-CN"/>
        </w:rPr>
      </w:pPr>
      <w:r w:rsidRPr="005A2254">
        <w:rPr>
          <w:rFonts w:asciiTheme="minorHAnsi" w:eastAsia="Times New Roman" w:hAnsiTheme="minorHAnsi" w:cstheme="minorHAnsi"/>
          <w:lang w:eastAsia="zh-CN"/>
        </w:rPr>
        <w:t>Pakiet nr 5 – rękawy, torebki i testy do sterylizacji</w:t>
      </w:r>
    </w:p>
    <w:p w14:paraId="26556075" w14:textId="77777777" w:rsidR="00F06CCE" w:rsidRPr="005A2254" w:rsidRDefault="00F06CCE" w:rsidP="00F06CCE">
      <w:pPr>
        <w:suppressAutoHyphens/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lang w:eastAsia="zh-CN"/>
        </w:rPr>
      </w:pPr>
      <w:r w:rsidRPr="005A2254">
        <w:rPr>
          <w:rFonts w:asciiTheme="minorHAnsi" w:eastAsia="Times New Roman" w:hAnsiTheme="minorHAnsi" w:cstheme="minorHAnsi"/>
          <w:lang w:eastAsia="zh-CN"/>
        </w:rPr>
        <w:t xml:space="preserve">Pakiet nr 6 – strzykawki </w:t>
      </w:r>
    </w:p>
    <w:p w14:paraId="346222A6" w14:textId="77777777" w:rsidR="00F06CCE" w:rsidRPr="005A2254" w:rsidRDefault="00F06CCE" w:rsidP="00F06CCE">
      <w:pPr>
        <w:suppressAutoHyphens/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lang w:eastAsia="zh-CN"/>
        </w:rPr>
      </w:pPr>
      <w:r w:rsidRPr="005A2254">
        <w:rPr>
          <w:rFonts w:asciiTheme="minorHAnsi" w:eastAsia="Times New Roman" w:hAnsiTheme="minorHAnsi" w:cstheme="minorHAnsi"/>
          <w:lang w:eastAsia="zh-CN"/>
        </w:rPr>
        <w:t>Pakiet nr 7 – wkłucia centralne i obwodowe</w:t>
      </w:r>
    </w:p>
    <w:p w14:paraId="33D81259" w14:textId="77777777" w:rsidR="00F06CCE" w:rsidRPr="005A2254" w:rsidRDefault="00F06CCE" w:rsidP="00F06CCE">
      <w:pPr>
        <w:suppressAutoHyphens/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lang w:eastAsia="zh-CN"/>
        </w:rPr>
      </w:pPr>
      <w:r w:rsidRPr="005A2254">
        <w:rPr>
          <w:rFonts w:asciiTheme="minorHAnsi" w:eastAsia="Times New Roman" w:hAnsiTheme="minorHAnsi" w:cstheme="minorHAnsi"/>
          <w:lang w:eastAsia="zh-CN"/>
        </w:rPr>
        <w:t>Pakiet nr 8 – paski testowe</w:t>
      </w:r>
    </w:p>
    <w:p w14:paraId="0344A439" w14:textId="77777777" w:rsidR="00F06CCE" w:rsidRPr="005A2254" w:rsidRDefault="00F06CCE" w:rsidP="00F06CCE">
      <w:pPr>
        <w:suppressAutoHyphens/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lang w:eastAsia="zh-CN"/>
        </w:rPr>
      </w:pPr>
      <w:r w:rsidRPr="005A2254">
        <w:rPr>
          <w:rFonts w:asciiTheme="minorHAnsi" w:eastAsia="Times New Roman" w:hAnsiTheme="minorHAnsi" w:cstheme="minorHAnsi"/>
          <w:lang w:eastAsia="zh-CN"/>
        </w:rPr>
        <w:t>Pakiet nr 9 – cewniki do odsysania</w:t>
      </w:r>
    </w:p>
    <w:p w14:paraId="7B5CC18C" w14:textId="77777777" w:rsidR="00F06CCE" w:rsidRPr="005A2254" w:rsidRDefault="00F06CCE" w:rsidP="00F06CCE">
      <w:pPr>
        <w:suppressAutoHyphens/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lang w:eastAsia="zh-CN"/>
        </w:rPr>
      </w:pPr>
      <w:r w:rsidRPr="005A2254">
        <w:rPr>
          <w:rFonts w:asciiTheme="minorHAnsi" w:eastAsia="Times New Roman" w:hAnsiTheme="minorHAnsi" w:cstheme="minorHAnsi"/>
          <w:lang w:eastAsia="zh-CN"/>
        </w:rPr>
        <w:t xml:space="preserve">Pakiet nr 10 – pozostały sprzęt medyczny jednorazowego użytku </w:t>
      </w:r>
    </w:p>
    <w:p w14:paraId="307A0376" w14:textId="77777777" w:rsidR="00F06CCE" w:rsidRPr="005A2254" w:rsidRDefault="00F06CCE" w:rsidP="00F06CCE">
      <w:pPr>
        <w:suppressAutoHyphens/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lang w:eastAsia="zh-CN"/>
        </w:rPr>
      </w:pPr>
      <w:r w:rsidRPr="005A2254">
        <w:rPr>
          <w:rFonts w:asciiTheme="minorHAnsi" w:eastAsia="Times New Roman" w:hAnsiTheme="minorHAnsi" w:cstheme="minorHAnsi"/>
          <w:lang w:eastAsia="zh-CN"/>
        </w:rPr>
        <w:t>Pakiet nr 11 – pojemniki z wodą destylowaną</w:t>
      </w:r>
    </w:p>
    <w:p w14:paraId="53E38A20" w14:textId="77777777" w:rsidR="00F06CCE" w:rsidRPr="005A2254" w:rsidRDefault="00F06CCE" w:rsidP="00F06CCE">
      <w:pPr>
        <w:suppressAutoHyphens/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lang w:eastAsia="zh-CN"/>
        </w:rPr>
      </w:pPr>
      <w:r w:rsidRPr="005A2254">
        <w:rPr>
          <w:rFonts w:asciiTheme="minorHAnsi" w:eastAsia="Times New Roman" w:hAnsiTheme="minorHAnsi" w:cstheme="minorHAnsi"/>
          <w:lang w:eastAsia="zh-CN"/>
        </w:rPr>
        <w:t>Pakiet nr 12 – pozostały sprzęt medyczny wielorazowego użytku</w:t>
      </w:r>
    </w:p>
    <w:p w14:paraId="5B36D9AC" w14:textId="77777777" w:rsidR="00F06CCE" w:rsidRPr="005A2254" w:rsidRDefault="00F06CCE" w:rsidP="00F06CCE">
      <w:pPr>
        <w:suppressAutoHyphens/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lang w:eastAsia="zh-CN"/>
        </w:rPr>
      </w:pPr>
      <w:r w:rsidRPr="005A2254">
        <w:rPr>
          <w:rFonts w:asciiTheme="minorHAnsi" w:eastAsia="Times New Roman" w:hAnsiTheme="minorHAnsi" w:cstheme="minorHAnsi"/>
          <w:lang w:eastAsia="zh-CN"/>
        </w:rPr>
        <w:t>Pakiet nr 13 – materiały do USG, EKG, EEG</w:t>
      </w:r>
    </w:p>
    <w:p w14:paraId="62497279" w14:textId="77777777" w:rsidR="00F06CCE" w:rsidRPr="005A2254" w:rsidRDefault="00F06CCE" w:rsidP="00F06CCE">
      <w:pPr>
        <w:suppressAutoHyphens/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lang w:eastAsia="zh-CN"/>
        </w:rPr>
      </w:pPr>
      <w:r w:rsidRPr="005A2254">
        <w:rPr>
          <w:rFonts w:asciiTheme="minorHAnsi" w:eastAsia="Times New Roman" w:hAnsiTheme="minorHAnsi" w:cstheme="minorHAnsi"/>
          <w:lang w:eastAsia="zh-CN"/>
        </w:rPr>
        <w:t>Pakiet nr 14 – nici chirurgiczne</w:t>
      </w:r>
    </w:p>
    <w:p w14:paraId="36B987BD" w14:textId="77777777" w:rsidR="00F06CCE" w:rsidRPr="005A2254" w:rsidRDefault="00F06CCE" w:rsidP="00F06CCE">
      <w:pPr>
        <w:suppressAutoHyphens/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lang w:eastAsia="zh-CN"/>
        </w:rPr>
      </w:pPr>
      <w:r w:rsidRPr="005A2254">
        <w:rPr>
          <w:rFonts w:asciiTheme="minorHAnsi" w:eastAsia="Times New Roman" w:hAnsiTheme="minorHAnsi" w:cstheme="minorHAnsi"/>
          <w:lang w:eastAsia="zh-CN"/>
        </w:rPr>
        <w:t>Pakiet nr 15 – przyrządy do infuzji</w:t>
      </w:r>
    </w:p>
    <w:p w14:paraId="363357E4" w14:textId="5231957C" w:rsidR="00033B97" w:rsidRPr="005A2254" w:rsidRDefault="00033B97" w:rsidP="00033B97">
      <w:pPr>
        <w:overflowPunct w:val="0"/>
        <w:autoSpaceDE w:val="0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5A2254">
        <w:rPr>
          <w:rFonts w:asciiTheme="minorHAnsi" w:eastAsia="Verdana" w:hAnsiTheme="minorHAnsi" w:cstheme="minorHAnsi"/>
          <w:lang w:eastAsia="pl-PL"/>
        </w:rPr>
        <w:lastRenderedPageBreak/>
        <w:t xml:space="preserve">     </w:t>
      </w:r>
      <w:r w:rsidRPr="005A2254">
        <w:rPr>
          <w:rFonts w:asciiTheme="minorHAnsi" w:hAnsiTheme="minorHAnsi" w:cstheme="minorHAnsi"/>
          <w:lang w:eastAsia="pl-PL"/>
        </w:rPr>
        <w:t>w asortymencie i ilościach określonych w załącznik</w:t>
      </w:r>
      <w:r w:rsidR="000B6A00" w:rsidRPr="005A2254">
        <w:rPr>
          <w:rFonts w:asciiTheme="minorHAnsi" w:hAnsiTheme="minorHAnsi" w:cstheme="minorHAnsi"/>
          <w:lang w:eastAsia="pl-PL"/>
        </w:rPr>
        <w:t>u/</w:t>
      </w:r>
      <w:r w:rsidRPr="005A2254">
        <w:rPr>
          <w:rFonts w:asciiTheme="minorHAnsi" w:hAnsiTheme="minorHAnsi" w:cstheme="minorHAnsi"/>
          <w:lang w:eastAsia="pl-PL"/>
        </w:rPr>
        <w:t>ach do niniejszej umowy.</w:t>
      </w:r>
    </w:p>
    <w:p w14:paraId="6ABF8537" w14:textId="0786C90E" w:rsidR="00033B97" w:rsidRPr="008B4314" w:rsidRDefault="00033B97" w:rsidP="000B6A00">
      <w:pPr>
        <w:numPr>
          <w:ilvl w:val="0"/>
          <w:numId w:val="7"/>
        </w:numPr>
        <w:tabs>
          <w:tab w:val="clear" w:pos="0"/>
          <w:tab w:val="num" w:pos="357"/>
        </w:tabs>
        <w:overflowPunct w:val="0"/>
        <w:autoSpaceDE w:val="0"/>
        <w:spacing w:after="0" w:line="240" w:lineRule="auto"/>
        <w:ind w:left="357" w:hanging="357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E820BC">
        <w:rPr>
          <w:rFonts w:asciiTheme="minorHAnsi" w:hAnsiTheme="minorHAnsi" w:cstheme="minorHAnsi"/>
          <w:lang w:eastAsia="pl-PL"/>
        </w:rPr>
        <w:t>Podan</w:t>
      </w:r>
      <w:r w:rsidRPr="008B4314">
        <w:rPr>
          <w:rFonts w:asciiTheme="minorHAnsi" w:hAnsiTheme="minorHAnsi" w:cstheme="minorHAnsi"/>
          <w:lang w:eastAsia="pl-PL"/>
        </w:rPr>
        <w:t xml:space="preserve">e ilości są maksymalne. Zamawiający zastrzega sobie możliwość zamówienia </w:t>
      </w:r>
      <w:r w:rsidR="00E820BC" w:rsidRPr="004F31BF">
        <w:rPr>
          <w:rFonts w:asciiTheme="minorHAnsi" w:hAnsiTheme="minorHAnsi" w:cstheme="minorHAnsi"/>
          <w:lang w:eastAsia="pl-PL"/>
        </w:rPr>
        <w:t xml:space="preserve">do </w:t>
      </w:r>
      <w:r w:rsidR="001F07EB" w:rsidRPr="004F31BF">
        <w:rPr>
          <w:rFonts w:asciiTheme="minorHAnsi" w:hAnsiTheme="minorHAnsi" w:cstheme="minorHAnsi"/>
          <w:lang w:eastAsia="pl-PL"/>
        </w:rPr>
        <w:t>20</w:t>
      </w:r>
      <w:r w:rsidR="00E820BC" w:rsidRPr="004F31BF">
        <w:rPr>
          <w:rFonts w:asciiTheme="minorHAnsi" w:hAnsiTheme="minorHAnsi" w:cstheme="minorHAnsi"/>
          <w:lang w:eastAsia="pl-PL"/>
        </w:rPr>
        <w:t>%</w:t>
      </w:r>
      <w:r w:rsidRPr="00E820BC">
        <w:rPr>
          <w:rFonts w:asciiTheme="minorHAnsi" w:eastAsia="Verdana" w:hAnsiTheme="minorHAnsi" w:cstheme="minorHAnsi"/>
          <w:lang w:eastAsia="pl-PL"/>
        </w:rPr>
        <w:t xml:space="preserve"> </w:t>
      </w:r>
      <w:r w:rsidRPr="008B4314">
        <w:rPr>
          <w:rFonts w:asciiTheme="minorHAnsi" w:hAnsiTheme="minorHAnsi" w:cstheme="minorHAnsi"/>
          <w:lang w:eastAsia="pl-PL"/>
        </w:rPr>
        <w:t xml:space="preserve">ilości mniejszych, bez żadnych roszczeń ze strony Wykonawcy. </w:t>
      </w:r>
    </w:p>
    <w:p w14:paraId="50668272" w14:textId="77777777" w:rsidR="00033B97" w:rsidRPr="008B4314" w:rsidRDefault="00033B97" w:rsidP="00033B97">
      <w:pPr>
        <w:tabs>
          <w:tab w:val="left" w:pos="375"/>
          <w:tab w:val="right" w:pos="9070"/>
        </w:tabs>
        <w:overflowPunct w:val="0"/>
        <w:autoSpaceDE w:val="0"/>
        <w:jc w:val="center"/>
        <w:textAlignment w:val="baseline"/>
        <w:rPr>
          <w:rFonts w:asciiTheme="minorHAnsi" w:hAnsiTheme="minorHAnsi" w:cstheme="minorHAnsi"/>
          <w:lang w:eastAsia="pl-PL"/>
        </w:rPr>
      </w:pPr>
    </w:p>
    <w:p w14:paraId="07A725BC" w14:textId="77777777" w:rsidR="00033B97" w:rsidRPr="00E820BC" w:rsidRDefault="00033B97" w:rsidP="00033B97">
      <w:pPr>
        <w:tabs>
          <w:tab w:val="left" w:pos="375"/>
          <w:tab w:val="right" w:pos="9070"/>
        </w:tabs>
        <w:overflowPunct w:val="0"/>
        <w:autoSpaceDE w:val="0"/>
        <w:jc w:val="center"/>
        <w:textAlignment w:val="baseline"/>
        <w:rPr>
          <w:rFonts w:asciiTheme="minorHAnsi" w:hAnsiTheme="minorHAnsi" w:cstheme="minorHAnsi"/>
          <w:lang w:eastAsia="pl-PL"/>
        </w:rPr>
      </w:pPr>
      <w:r w:rsidRPr="00E820BC">
        <w:rPr>
          <w:rFonts w:asciiTheme="minorHAnsi" w:hAnsiTheme="minorHAnsi" w:cstheme="minorHAnsi"/>
          <w:lang w:eastAsia="pl-PL"/>
        </w:rPr>
        <w:t>§ 2</w:t>
      </w:r>
    </w:p>
    <w:p w14:paraId="325F5A5D" w14:textId="77777777" w:rsidR="00033B97" w:rsidRPr="008B4314" w:rsidRDefault="00033B97" w:rsidP="00033B97">
      <w:pPr>
        <w:numPr>
          <w:ilvl w:val="0"/>
          <w:numId w:val="28"/>
        </w:numPr>
        <w:overflowPunct w:val="0"/>
        <w:autoSpaceDE w:val="0"/>
        <w:spacing w:after="0" w:line="240" w:lineRule="auto"/>
        <w:jc w:val="both"/>
        <w:textAlignment w:val="baseline"/>
        <w:rPr>
          <w:rFonts w:asciiTheme="minorHAnsi" w:eastAsia="Verdana" w:hAnsiTheme="minorHAnsi" w:cstheme="minorHAnsi"/>
          <w:lang w:eastAsia="pl-PL"/>
        </w:rPr>
      </w:pPr>
      <w:r w:rsidRPr="00E820BC">
        <w:rPr>
          <w:rFonts w:asciiTheme="minorHAnsi" w:hAnsiTheme="minorHAnsi" w:cstheme="minorHAnsi"/>
          <w:lang w:eastAsia="pl-PL"/>
        </w:rPr>
        <w:t xml:space="preserve">Wartość </w:t>
      </w:r>
      <w:r w:rsidRPr="004F31BF">
        <w:rPr>
          <w:rFonts w:asciiTheme="minorHAnsi" w:hAnsiTheme="minorHAnsi" w:cstheme="minorHAnsi"/>
          <w:lang w:eastAsia="pl-PL"/>
        </w:rPr>
        <w:t>umowy wynosi</w:t>
      </w:r>
      <w:r w:rsidRPr="004F31BF">
        <w:rPr>
          <w:rFonts w:asciiTheme="minorHAnsi" w:hAnsiTheme="minorHAnsi" w:cstheme="minorHAnsi"/>
          <w:b/>
          <w:lang w:eastAsia="pl-PL"/>
        </w:rPr>
        <w:t xml:space="preserve"> </w:t>
      </w:r>
      <w:r w:rsidRPr="00E820BC">
        <w:rPr>
          <w:rFonts w:asciiTheme="minorHAnsi" w:hAnsiTheme="minorHAnsi" w:cstheme="minorHAnsi"/>
          <w:lang w:eastAsia="pl-PL"/>
        </w:rPr>
        <w:t xml:space="preserve">brutto pakiet nr … …………….................. zł, zgodnie </w:t>
      </w:r>
      <w:r w:rsidRPr="00E820BC">
        <w:rPr>
          <w:rFonts w:asciiTheme="minorHAnsi" w:hAnsiTheme="minorHAnsi" w:cstheme="minorHAnsi"/>
          <w:lang w:eastAsia="pl-PL"/>
        </w:rPr>
        <w:br/>
        <w:t xml:space="preserve">z </w:t>
      </w:r>
      <w:r w:rsidRPr="004F31BF">
        <w:rPr>
          <w:rFonts w:asciiTheme="minorHAnsi" w:hAnsiTheme="minorHAnsi" w:cstheme="minorHAnsi"/>
          <w:lang w:eastAsia="pl-PL"/>
        </w:rPr>
        <w:t>formularzem cenowym</w:t>
      </w:r>
      <w:r w:rsidRPr="00E820BC">
        <w:rPr>
          <w:rFonts w:asciiTheme="minorHAnsi" w:hAnsiTheme="minorHAnsi" w:cstheme="minorHAnsi"/>
          <w:lang w:eastAsia="pl-PL"/>
        </w:rPr>
        <w:t xml:space="preserve">, </w:t>
      </w:r>
      <w:r w:rsidRPr="008B4314">
        <w:rPr>
          <w:rFonts w:asciiTheme="minorHAnsi" w:eastAsia="Verdana" w:hAnsiTheme="minorHAnsi" w:cstheme="minorHAnsi"/>
          <w:lang w:eastAsia="pl-PL"/>
        </w:rPr>
        <w:t xml:space="preserve">  </w:t>
      </w:r>
      <w:r w:rsidRPr="008B4314">
        <w:rPr>
          <w:rFonts w:asciiTheme="minorHAnsi" w:hAnsiTheme="minorHAnsi" w:cstheme="minorHAnsi"/>
          <w:lang w:eastAsia="pl-PL"/>
        </w:rPr>
        <w:t>stanowiącą integralną część umowy.</w:t>
      </w:r>
    </w:p>
    <w:p w14:paraId="0F1A7D0D" w14:textId="2C051ED7" w:rsidR="00033B97" w:rsidRPr="00E820BC" w:rsidRDefault="00033B97" w:rsidP="00033B97">
      <w:pPr>
        <w:numPr>
          <w:ilvl w:val="0"/>
          <w:numId w:val="28"/>
        </w:numPr>
        <w:overflowPunct w:val="0"/>
        <w:autoSpaceDE w:val="0"/>
        <w:spacing w:after="0" w:line="240" w:lineRule="auto"/>
        <w:jc w:val="both"/>
        <w:textAlignment w:val="baseline"/>
        <w:rPr>
          <w:rFonts w:asciiTheme="minorHAnsi" w:eastAsia="Verdana" w:hAnsiTheme="minorHAnsi" w:cstheme="minorHAnsi"/>
          <w:lang w:eastAsia="pl-PL"/>
        </w:rPr>
      </w:pPr>
      <w:r w:rsidRPr="008B4314">
        <w:rPr>
          <w:rFonts w:asciiTheme="minorHAnsi" w:hAnsiTheme="minorHAnsi" w:cstheme="minorHAnsi"/>
          <w:lang w:eastAsia="pl-PL"/>
        </w:rPr>
        <w:t xml:space="preserve">Wynagrodzenie określone w ust. 1 zawiera wszystkie koszty wykonania zamówienia, łącznie </w:t>
      </w:r>
      <w:r w:rsidR="004E1C80" w:rsidRPr="008B4314">
        <w:rPr>
          <w:rFonts w:asciiTheme="minorHAnsi" w:hAnsiTheme="minorHAnsi" w:cstheme="minorHAnsi"/>
          <w:lang w:eastAsia="pl-PL"/>
        </w:rPr>
        <w:t xml:space="preserve">   </w:t>
      </w:r>
      <w:r w:rsidR="004E1C80" w:rsidRPr="004F31BF">
        <w:rPr>
          <w:rFonts w:asciiTheme="minorHAnsi" w:hAnsiTheme="minorHAnsi" w:cstheme="minorHAnsi"/>
          <w:lang w:eastAsia="pl-PL"/>
        </w:rPr>
        <w:t xml:space="preserve">             </w:t>
      </w:r>
      <w:r w:rsidRPr="00E820BC">
        <w:rPr>
          <w:rFonts w:asciiTheme="minorHAnsi" w:hAnsiTheme="minorHAnsi" w:cstheme="minorHAnsi"/>
          <w:lang w:eastAsia="pl-PL"/>
        </w:rPr>
        <w:t xml:space="preserve">z kosztami dostawy. </w:t>
      </w:r>
    </w:p>
    <w:p w14:paraId="063C1858" w14:textId="77777777" w:rsidR="00033B97" w:rsidRPr="008B4314" w:rsidRDefault="00033B97" w:rsidP="00033B97">
      <w:pPr>
        <w:numPr>
          <w:ilvl w:val="0"/>
          <w:numId w:val="28"/>
        </w:numPr>
        <w:overflowPunct w:val="0"/>
        <w:autoSpaceDE w:val="0"/>
        <w:spacing w:after="0" w:line="240" w:lineRule="auto"/>
        <w:jc w:val="both"/>
        <w:textAlignment w:val="baseline"/>
        <w:rPr>
          <w:rFonts w:asciiTheme="minorHAnsi" w:eastAsia="Verdana" w:hAnsiTheme="minorHAnsi" w:cstheme="minorHAnsi"/>
          <w:lang w:eastAsia="pl-PL"/>
        </w:rPr>
      </w:pPr>
      <w:r w:rsidRPr="00E820BC">
        <w:rPr>
          <w:rFonts w:asciiTheme="minorHAnsi" w:hAnsiTheme="minorHAnsi" w:cstheme="minorHAnsi"/>
          <w:lang w:eastAsia="pl-PL"/>
        </w:rPr>
        <w:t xml:space="preserve">Zamawiający zastrzega sobie możliwość skorzystania </w:t>
      </w:r>
      <w:r w:rsidRPr="001F07EB">
        <w:rPr>
          <w:rFonts w:asciiTheme="minorHAnsi" w:hAnsiTheme="minorHAnsi" w:cstheme="minorHAnsi"/>
          <w:lang w:eastAsia="pl-PL"/>
        </w:rPr>
        <w:t>z prawa opcji i zwiększenia ilości zamawianego towaru o 5% dla każdej</w:t>
      </w:r>
      <w:r w:rsidRPr="004F31BF">
        <w:rPr>
          <w:rFonts w:asciiTheme="minorHAnsi" w:hAnsiTheme="minorHAnsi" w:cstheme="minorHAnsi"/>
          <w:lang w:eastAsia="pl-PL"/>
        </w:rPr>
        <w:t xml:space="preserve"> pozycji asortymentowej </w:t>
      </w:r>
      <w:r w:rsidRPr="00E820BC">
        <w:rPr>
          <w:rFonts w:asciiTheme="minorHAnsi" w:hAnsiTheme="minorHAnsi" w:cstheme="minorHAnsi"/>
          <w:lang w:eastAsia="pl-PL"/>
        </w:rPr>
        <w:t xml:space="preserve"> – po cenach jednostkowych określonych w załącznikach  do umowy.</w:t>
      </w:r>
    </w:p>
    <w:p w14:paraId="4A7E996C" w14:textId="77777777" w:rsidR="00033B97" w:rsidRPr="005A2254" w:rsidRDefault="00033B97" w:rsidP="00033B97">
      <w:pPr>
        <w:numPr>
          <w:ilvl w:val="0"/>
          <w:numId w:val="28"/>
        </w:numPr>
        <w:overflowPunct w:val="0"/>
        <w:autoSpaceDE w:val="0"/>
        <w:spacing w:after="0" w:line="240" w:lineRule="auto"/>
        <w:jc w:val="both"/>
        <w:textAlignment w:val="baseline"/>
        <w:rPr>
          <w:rFonts w:asciiTheme="minorHAnsi" w:eastAsia="Verdana" w:hAnsiTheme="minorHAnsi" w:cstheme="minorHAnsi"/>
          <w:lang w:eastAsia="pl-PL"/>
        </w:rPr>
      </w:pPr>
      <w:r w:rsidRPr="008B4314">
        <w:rPr>
          <w:rFonts w:asciiTheme="minorHAnsi" w:hAnsiTheme="minorHAnsi" w:cstheme="minorHAnsi"/>
          <w:lang w:eastAsia="pl-PL"/>
        </w:rPr>
        <w:t xml:space="preserve">Do zakupów w ramach prawa opcji stosuje </w:t>
      </w:r>
      <w:r w:rsidRPr="005A2254">
        <w:rPr>
          <w:rFonts w:asciiTheme="minorHAnsi" w:hAnsiTheme="minorHAnsi" w:cstheme="minorHAnsi"/>
          <w:lang w:eastAsia="pl-PL"/>
        </w:rPr>
        <w:t>się te same postanowienia umowy co do zakupów ilości podstawowych. O skorzystaniu z prawa opcji Zamawiający powiadomi Wykonawcę.</w:t>
      </w:r>
    </w:p>
    <w:p w14:paraId="75D09993" w14:textId="77777777" w:rsidR="00033B97" w:rsidRPr="005A2254" w:rsidRDefault="00033B97" w:rsidP="00033B97">
      <w:pPr>
        <w:numPr>
          <w:ilvl w:val="0"/>
          <w:numId w:val="28"/>
        </w:numPr>
        <w:overflowPunct w:val="0"/>
        <w:autoSpaceDE w:val="0"/>
        <w:spacing w:after="0" w:line="240" w:lineRule="auto"/>
        <w:jc w:val="both"/>
        <w:textAlignment w:val="baseline"/>
        <w:rPr>
          <w:rFonts w:asciiTheme="minorHAnsi" w:eastAsia="Verdana" w:hAnsiTheme="minorHAnsi" w:cstheme="minorHAnsi"/>
          <w:lang w:eastAsia="pl-PL"/>
        </w:rPr>
      </w:pPr>
      <w:r w:rsidRPr="005A2254">
        <w:rPr>
          <w:rFonts w:asciiTheme="minorHAnsi" w:hAnsiTheme="minorHAnsi" w:cstheme="minorHAnsi"/>
          <w:lang w:eastAsia="pl-PL"/>
        </w:rPr>
        <w:t xml:space="preserve">Należność za wykonanie części przedmiotu umowy Zamawiający ureguluje każdorazowo przelewem na konto Wykonawcy podane na fakturze w terminie 60 dni od dnia otrzymania przez Zamawiającego prawidłowo sporządzonej faktury. </w:t>
      </w:r>
    </w:p>
    <w:p w14:paraId="5EA09855" w14:textId="613CE768" w:rsidR="00033B97" w:rsidRPr="005A2254" w:rsidRDefault="00033B97" w:rsidP="00033B97">
      <w:pPr>
        <w:numPr>
          <w:ilvl w:val="0"/>
          <w:numId w:val="28"/>
        </w:numPr>
        <w:overflowPunct w:val="0"/>
        <w:autoSpaceDE w:val="0"/>
        <w:spacing w:after="0" w:line="240" w:lineRule="auto"/>
        <w:jc w:val="both"/>
        <w:textAlignment w:val="baseline"/>
        <w:rPr>
          <w:rFonts w:asciiTheme="minorHAnsi" w:eastAsia="Verdana" w:hAnsiTheme="minorHAnsi" w:cstheme="minorHAnsi"/>
          <w:lang w:eastAsia="pl-PL"/>
        </w:rPr>
      </w:pPr>
      <w:r w:rsidRPr="005A2254">
        <w:rPr>
          <w:rFonts w:asciiTheme="minorHAnsi" w:hAnsiTheme="minorHAnsi" w:cstheme="minorHAnsi"/>
          <w:lang w:eastAsia="pl-PL"/>
        </w:rPr>
        <w:t xml:space="preserve">Obniżenie cen jednostkowych produktów dostarczanych przez Wykonawcę  w ramach niniejszej umowy może nastąpić w każdym czasie i nie wymaga zgody Zamawiającego ani sporządzenia aneksu do umowy.  </w:t>
      </w:r>
    </w:p>
    <w:p w14:paraId="5200DF80" w14:textId="77777777" w:rsidR="00033B97" w:rsidRPr="005A2254" w:rsidRDefault="00033B97" w:rsidP="00033B97">
      <w:pPr>
        <w:overflowPunct w:val="0"/>
        <w:autoSpaceDE w:val="0"/>
        <w:ind w:left="357"/>
        <w:jc w:val="both"/>
        <w:textAlignment w:val="baseline"/>
        <w:rPr>
          <w:rFonts w:asciiTheme="minorHAnsi" w:hAnsiTheme="minorHAnsi" w:cstheme="minorHAnsi"/>
          <w:lang w:eastAsia="pl-PL"/>
        </w:rPr>
      </w:pPr>
    </w:p>
    <w:p w14:paraId="068B1D8D" w14:textId="77777777" w:rsidR="00033B97" w:rsidRPr="005A2254" w:rsidRDefault="00033B97" w:rsidP="00033B97">
      <w:pPr>
        <w:tabs>
          <w:tab w:val="left" w:pos="4320"/>
        </w:tabs>
        <w:overflowPunct w:val="0"/>
        <w:autoSpaceDE w:val="0"/>
        <w:jc w:val="center"/>
        <w:textAlignment w:val="baseline"/>
        <w:rPr>
          <w:rFonts w:asciiTheme="minorHAnsi" w:hAnsiTheme="minorHAnsi" w:cstheme="minorHAnsi"/>
          <w:lang w:eastAsia="pl-PL"/>
        </w:rPr>
      </w:pPr>
      <w:r w:rsidRPr="005A2254">
        <w:rPr>
          <w:rFonts w:asciiTheme="minorHAnsi" w:hAnsiTheme="minorHAnsi" w:cstheme="minorHAnsi"/>
          <w:lang w:eastAsia="pl-PL"/>
        </w:rPr>
        <w:t>§ 3</w:t>
      </w:r>
    </w:p>
    <w:p w14:paraId="21F95ADA" w14:textId="165063FC" w:rsidR="00033B97" w:rsidRPr="005A2254" w:rsidRDefault="00033B97" w:rsidP="00033B97">
      <w:pPr>
        <w:numPr>
          <w:ilvl w:val="0"/>
          <w:numId w:val="29"/>
        </w:numPr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5A2254">
        <w:rPr>
          <w:rFonts w:asciiTheme="minorHAnsi" w:hAnsiTheme="minorHAnsi" w:cstheme="minorHAnsi"/>
          <w:lang w:eastAsia="pl-PL"/>
        </w:rPr>
        <w:t xml:space="preserve">Strony ustalają termin realizacji umowy: </w:t>
      </w:r>
      <w:r w:rsidRPr="005A2254">
        <w:rPr>
          <w:rFonts w:asciiTheme="minorHAnsi" w:hAnsiTheme="minorHAnsi" w:cstheme="minorHAnsi"/>
          <w:b/>
          <w:bCs/>
          <w:lang w:eastAsia="pl-PL"/>
        </w:rPr>
        <w:t>od 01.01.2022 r. do 31.12.2022 r.</w:t>
      </w:r>
    </w:p>
    <w:p w14:paraId="761F329C" w14:textId="77777777" w:rsidR="00033B97" w:rsidRPr="005A2254" w:rsidRDefault="00033B97" w:rsidP="00033B97">
      <w:pPr>
        <w:numPr>
          <w:ilvl w:val="0"/>
          <w:numId w:val="29"/>
        </w:numPr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5A2254">
        <w:rPr>
          <w:rFonts w:asciiTheme="minorHAnsi" w:hAnsiTheme="minorHAnsi" w:cstheme="minorHAnsi"/>
          <w:lang w:eastAsia="pl-PL"/>
        </w:rPr>
        <w:t xml:space="preserve">Umowa będzie realizowana do upływu okresu wskazanego w ust. 1 lub wyczerpania wartości umowy, z zastrzeżeniem prawa opcji. </w:t>
      </w:r>
    </w:p>
    <w:p w14:paraId="25E58D93" w14:textId="77777777" w:rsidR="00033B97" w:rsidRPr="005A2254" w:rsidRDefault="00033B97" w:rsidP="00033B97">
      <w:pPr>
        <w:numPr>
          <w:ilvl w:val="0"/>
          <w:numId w:val="29"/>
        </w:numPr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5A2254">
        <w:rPr>
          <w:rFonts w:asciiTheme="minorHAnsi" w:hAnsiTheme="minorHAnsi" w:cstheme="minorHAnsi"/>
          <w:lang w:eastAsia="pl-PL"/>
        </w:rPr>
        <w:t>Dostawy przedmiotu zamówienia odbywać się będą sukcesywnie. Zamawiający każdorazowo złoży zamówienie w formie pisemnej lub za pośrednictwem maila, określając ilość i rodzaj zamawianego asortymentu.</w:t>
      </w:r>
    </w:p>
    <w:p w14:paraId="72750077" w14:textId="77777777" w:rsidR="00033B97" w:rsidRPr="005A2254" w:rsidRDefault="00033B97" w:rsidP="00033B97">
      <w:pPr>
        <w:overflowPunct w:val="0"/>
        <w:autoSpaceDE w:val="0"/>
        <w:textAlignment w:val="baseline"/>
        <w:rPr>
          <w:rFonts w:asciiTheme="minorHAnsi" w:hAnsiTheme="minorHAnsi" w:cstheme="minorHAnsi"/>
          <w:lang w:eastAsia="pl-PL"/>
        </w:rPr>
      </w:pPr>
    </w:p>
    <w:p w14:paraId="0D9FBAB0" w14:textId="77777777" w:rsidR="00033B97" w:rsidRPr="005A2254" w:rsidRDefault="00033B97" w:rsidP="00033B97">
      <w:pPr>
        <w:overflowPunct w:val="0"/>
        <w:autoSpaceDE w:val="0"/>
        <w:jc w:val="center"/>
        <w:textAlignment w:val="baseline"/>
        <w:rPr>
          <w:rFonts w:asciiTheme="minorHAnsi" w:hAnsiTheme="minorHAnsi" w:cstheme="minorHAnsi"/>
          <w:lang w:eastAsia="ar-SA"/>
        </w:rPr>
      </w:pPr>
      <w:r w:rsidRPr="005A2254">
        <w:rPr>
          <w:rFonts w:asciiTheme="minorHAnsi" w:hAnsiTheme="minorHAnsi" w:cstheme="minorHAnsi"/>
          <w:lang w:eastAsia="pl-PL"/>
        </w:rPr>
        <w:t>§ 4</w:t>
      </w:r>
    </w:p>
    <w:p w14:paraId="43C9A351" w14:textId="6F8FBDCD" w:rsidR="00033B97" w:rsidRDefault="00033B97" w:rsidP="00033B97">
      <w:pPr>
        <w:numPr>
          <w:ilvl w:val="0"/>
          <w:numId w:val="26"/>
        </w:numPr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5A2254">
        <w:rPr>
          <w:rFonts w:asciiTheme="minorHAnsi" w:hAnsiTheme="minorHAnsi" w:cstheme="minorHAnsi"/>
          <w:lang w:eastAsia="ar-SA"/>
        </w:rPr>
        <w:t xml:space="preserve">Wykonawca dostarczy przedmiot zamówienia do Zamawiającego tj. </w:t>
      </w:r>
      <w:r w:rsidR="00A45CC8" w:rsidRPr="005A2254">
        <w:rPr>
          <w:rFonts w:asciiTheme="minorHAnsi" w:hAnsiTheme="minorHAnsi" w:cstheme="minorHAnsi"/>
          <w:lang w:eastAsia="ar-SA"/>
        </w:rPr>
        <w:t>magazynu medycznego</w:t>
      </w:r>
      <w:r w:rsidRPr="005A2254">
        <w:rPr>
          <w:rFonts w:asciiTheme="minorHAnsi" w:hAnsiTheme="minorHAnsi" w:cstheme="minorHAnsi"/>
          <w:lang w:eastAsia="ar-SA"/>
        </w:rPr>
        <w:t>, na swój koszt  i odpowiedzialność, w dniach roboczych, w godz. od 8:00 do 14:00. Przez dni robocze rozumie się dni od poniedziałku do piątku włącznie.</w:t>
      </w:r>
    </w:p>
    <w:p w14:paraId="78714D84" w14:textId="26D862F9" w:rsidR="004F31BF" w:rsidRPr="005A2254" w:rsidRDefault="004F31BF" w:rsidP="00033B97">
      <w:pPr>
        <w:numPr>
          <w:ilvl w:val="0"/>
          <w:numId w:val="26"/>
        </w:numPr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ar-SA"/>
        </w:rPr>
        <w:t xml:space="preserve">Wykonawca dostarczy pisemnie, drogą elektroniczną lub pocztą na prośbę Zamawiającego </w:t>
      </w:r>
      <w:r w:rsidR="0034427A">
        <w:rPr>
          <w:rFonts w:asciiTheme="minorHAnsi" w:hAnsiTheme="minorHAnsi" w:cstheme="minorHAnsi"/>
          <w:lang w:eastAsia="ar-SA"/>
        </w:rPr>
        <w:t>Kartę przedmiotu lub próbkę objęta umową.</w:t>
      </w:r>
    </w:p>
    <w:p w14:paraId="5AA91A29" w14:textId="77777777" w:rsidR="00033B97" w:rsidRPr="005A2254" w:rsidRDefault="00033B97" w:rsidP="00033B97">
      <w:pPr>
        <w:numPr>
          <w:ilvl w:val="0"/>
          <w:numId w:val="26"/>
        </w:numPr>
        <w:tabs>
          <w:tab w:val="clear" w:pos="357"/>
          <w:tab w:val="left" w:pos="360"/>
        </w:tabs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5A2254">
        <w:rPr>
          <w:rFonts w:asciiTheme="minorHAnsi" w:hAnsiTheme="minorHAnsi" w:cstheme="minorHAnsi"/>
          <w:lang w:eastAsia="pl-PL"/>
        </w:rPr>
        <w:t xml:space="preserve">Wykonawca zapewni fachową i sprawną dostawę przedmiotu umowy w ciągu </w:t>
      </w:r>
      <w:r w:rsidRPr="005A2254">
        <w:rPr>
          <w:rFonts w:asciiTheme="minorHAnsi" w:hAnsiTheme="minorHAnsi" w:cstheme="minorHAnsi"/>
          <w:b/>
          <w:bCs/>
          <w:lang w:eastAsia="pl-PL"/>
        </w:rPr>
        <w:t>……dni</w:t>
      </w:r>
      <w:r w:rsidRPr="005A2254">
        <w:rPr>
          <w:rFonts w:asciiTheme="minorHAnsi" w:hAnsiTheme="minorHAnsi" w:cstheme="minorHAnsi"/>
          <w:lang w:eastAsia="pl-PL"/>
        </w:rPr>
        <w:t xml:space="preserve"> </w:t>
      </w:r>
      <w:r w:rsidRPr="005A2254">
        <w:rPr>
          <w:rFonts w:asciiTheme="minorHAnsi" w:hAnsiTheme="minorHAnsi" w:cstheme="minorHAnsi"/>
          <w:b/>
          <w:bCs/>
          <w:lang w:eastAsia="pl-PL"/>
        </w:rPr>
        <w:t xml:space="preserve">roboczych </w:t>
      </w:r>
      <w:r w:rsidRPr="005A2254">
        <w:rPr>
          <w:rFonts w:asciiTheme="minorHAnsi" w:hAnsiTheme="minorHAnsi" w:cstheme="minorHAnsi"/>
          <w:lang w:eastAsia="pl-PL"/>
        </w:rPr>
        <w:t>od złożenia zamówienia.</w:t>
      </w:r>
    </w:p>
    <w:p w14:paraId="245D80FF" w14:textId="77777777" w:rsidR="00033B97" w:rsidRPr="005A2254" w:rsidRDefault="00033B97" w:rsidP="00033B97">
      <w:pPr>
        <w:numPr>
          <w:ilvl w:val="0"/>
          <w:numId w:val="26"/>
        </w:numPr>
        <w:tabs>
          <w:tab w:val="clear" w:pos="357"/>
          <w:tab w:val="left" w:pos="360"/>
        </w:tabs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5A2254">
        <w:rPr>
          <w:rFonts w:asciiTheme="minorHAnsi" w:hAnsiTheme="minorHAnsi" w:cstheme="minorHAnsi"/>
          <w:lang w:eastAsia="pl-PL"/>
        </w:rPr>
        <w:t>Wykonawca zobowiązuje się dostarczać towar wolny od wad. W razie dostarczenia towaru wadliwego, Wykonawca zobowiązuje się do wymienienia go na wolny od wad w ciągu 3 dni roboczych od złożenia reklamacji. Zamawiający złoży reklamację za pośrednictwem faksu lub poczty elektronicznej.</w:t>
      </w:r>
    </w:p>
    <w:p w14:paraId="322A71E8" w14:textId="558EAAE3" w:rsidR="00033B97" w:rsidRPr="005A2254" w:rsidRDefault="00033B97" w:rsidP="00033B97">
      <w:pPr>
        <w:numPr>
          <w:ilvl w:val="0"/>
          <w:numId w:val="26"/>
        </w:numPr>
        <w:tabs>
          <w:tab w:val="clear" w:pos="357"/>
          <w:tab w:val="left" w:pos="360"/>
        </w:tabs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5A2254">
        <w:rPr>
          <w:rFonts w:asciiTheme="minorHAnsi" w:hAnsiTheme="minorHAnsi" w:cstheme="minorHAnsi"/>
          <w:lang w:eastAsia="pl-PL"/>
        </w:rPr>
        <w:t xml:space="preserve">W przypadku  niedostarczenia zamówionego asortymentu, Wykonawca zobowiązany jest do zapłacenia różnicy wartości zakupu tego asortymentu przez Zamawiającego </w:t>
      </w:r>
      <w:r w:rsidR="000B6A00" w:rsidRPr="005A2254">
        <w:rPr>
          <w:rFonts w:asciiTheme="minorHAnsi" w:hAnsiTheme="minorHAnsi" w:cstheme="minorHAnsi"/>
          <w:lang w:eastAsia="pl-PL"/>
        </w:rPr>
        <w:br/>
      </w:r>
      <w:r w:rsidRPr="005A2254">
        <w:rPr>
          <w:rFonts w:asciiTheme="minorHAnsi" w:hAnsiTheme="minorHAnsi" w:cstheme="minorHAnsi"/>
          <w:lang w:eastAsia="pl-PL"/>
        </w:rPr>
        <w:t xml:space="preserve">u innego Wykonawcy. </w:t>
      </w:r>
    </w:p>
    <w:p w14:paraId="21609EC2" w14:textId="77777777" w:rsidR="00033B97" w:rsidRPr="005A2254" w:rsidRDefault="00033B97" w:rsidP="00033B97">
      <w:pPr>
        <w:numPr>
          <w:ilvl w:val="0"/>
          <w:numId w:val="26"/>
        </w:numPr>
        <w:tabs>
          <w:tab w:val="clear" w:pos="357"/>
          <w:tab w:val="left" w:pos="360"/>
        </w:tabs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5A2254">
        <w:rPr>
          <w:rFonts w:asciiTheme="minorHAnsi" w:hAnsiTheme="minorHAnsi" w:cstheme="minorHAnsi"/>
          <w:lang w:eastAsia="pl-PL"/>
        </w:rPr>
        <w:t>W przypadku konieczności zwrotu zakupionego towaru Zamawiający udostępni kopię zapisu warunków przechowywania produktu w aptece, od dnia dostawy do dnia zwrotu towaru”.</w:t>
      </w:r>
    </w:p>
    <w:p w14:paraId="12B74B47" w14:textId="77777777" w:rsidR="00033B97" w:rsidRPr="005A2254" w:rsidRDefault="00033B97" w:rsidP="00033B97">
      <w:pPr>
        <w:overflowPunct w:val="0"/>
        <w:autoSpaceDE w:val="0"/>
        <w:textAlignment w:val="baseline"/>
        <w:rPr>
          <w:rFonts w:asciiTheme="minorHAnsi" w:hAnsiTheme="minorHAnsi" w:cstheme="minorHAnsi"/>
          <w:lang w:eastAsia="pl-PL"/>
        </w:rPr>
      </w:pPr>
    </w:p>
    <w:p w14:paraId="1CCF8B42" w14:textId="77777777" w:rsidR="00033B97" w:rsidRPr="005A2254" w:rsidRDefault="00033B97" w:rsidP="00033B97">
      <w:pPr>
        <w:overflowPunct w:val="0"/>
        <w:autoSpaceDE w:val="0"/>
        <w:jc w:val="center"/>
        <w:textAlignment w:val="baseline"/>
        <w:rPr>
          <w:rFonts w:asciiTheme="minorHAnsi" w:hAnsiTheme="minorHAnsi" w:cstheme="minorHAnsi"/>
          <w:lang w:eastAsia="pl-PL"/>
        </w:rPr>
      </w:pPr>
      <w:r w:rsidRPr="005A2254">
        <w:rPr>
          <w:rFonts w:asciiTheme="minorHAnsi" w:hAnsiTheme="minorHAnsi" w:cstheme="minorHAnsi"/>
          <w:lang w:eastAsia="pl-PL"/>
        </w:rPr>
        <w:lastRenderedPageBreak/>
        <w:t>§6</w:t>
      </w:r>
    </w:p>
    <w:p w14:paraId="611E19BF" w14:textId="77777777" w:rsidR="00033B97" w:rsidRPr="005A2254" w:rsidRDefault="00033B97" w:rsidP="00033B97">
      <w:pPr>
        <w:numPr>
          <w:ilvl w:val="0"/>
          <w:numId w:val="27"/>
        </w:numPr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5A2254">
        <w:rPr>
          <w:rFonts w:asciiTheme="minorHAnsi" w:hAnsiTheme="minorHAnsi" w:cstheme="minorHAnsi"/>
          <w:lang w:eastAsia="pl-PL"/>
        </w:rPr>
        <w:t>Wykonawca zapłaci Zamawiającemu kary umowne:</w:t>
      </w:r>
    </w:p>
    <w:p w14:paraId="5ACEAC1F" w14:textId="5A572467" w:rsidR="00033B97" w:rsidRPr="005A2254" w:rsidRDefault="00033B97" w:rsidP="00033B97">
      <w:pPr>
        <w:numPr>
          <w:ilvl w:val="1"/>
          <w:numId w:val="27"/>
        </w:numPr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5A2254">
        <w:rPr>
          <w:rFonts w:asciiTheme="minorHAnsi" w:hAnsiTheme="minorHAnsi" w:cstheme="minorHAnsi"/>
          <w:lang w:eastAsia="pl-PL"/>
        </w:rPr>
        <w:t xml:space="preserve">za </w:t>
      </w:r>
      <w:r w:rsidR="005A0372" w:rsidRPr="005A2254">
        <w:rPr>
          <w:rFonts w:asciiTheme="minorHAnsi" w:hAnsiTheme="minorHAnsi" w:cstheme="minorHAnsi"/>
          <w:lang w:eastAsia="pl-PL"/>
        </w:rPr>
        <w:t xml:space="preserve">zwłokę </w:t>
      </w:r>
      <w:r w:rsidRPr="005A2254">
        <w:rPr>
          <w:rFonts w:asciiTheme="minorHAnsi" w:hAnsiTheme="minorHAnsi" w:cstheme="minorHAnsi"/>
          <w:lang w:eastAsia="pl-PL"/>
        </w:rPr>
        <w:t>w realizacji dostawy w wysokości  2% wartości brutto opóźnionego asortymentu – za każdy dzień,</w:t>
      </w:r>
    </w:p>
    <w:p w14:paraId="45AE0524" w14:textId="191FF5DC" w:rsidR="00033B97" w:rsidRPr="005A2254" w:rsidRDefault="00033B97" w:rsidP="00033B97">
      <w:pPr>
        <w:numPr>
          <w:ilvl w:val="1"/>
          <w:numId w:val="27"/>
        </w:numPr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5A2254">
        <w:rPr>
          <w:rFonts w:asciiTheme="minorHAnsi" w:hAnsiTheme="minorHAnsi" w:cstheme="minorHAnsi"/>
          <w:lang w:eastAsia="pl-PL"/>
        </w:rPr>
        <w:t xml:space="preserve">za </w:t>
      </w:r>
      <w:r w:rsidR="005A0372" w:rsidRPr="005A2254">
        <w:rPr>
          <w:rFonts w:asciiTheme="minorHAnsi" w:hAnsiTheme="minorHAnsi" w:cstheme="minorHAnsi"/>
          <w:lang w:eastAsia="pl-PL"/>
        </w:rPr>
        <w:t xml:space="preserve">zwłokę </w:t>
      </w:r>
      <w:r w:rsidRPr="005A2254">
        <w:rPr>
          <w:rFonts w:asciiTheme="minorHAnsi" w:hAnsiTheme="minorHAnsi" w:cstheme="minorHAnsi"/>
          <w:lang w:eastAsia="pl-PL"/>
        </w:rPr>
        <w:t>w wymianie reklamowanego przedmiotu umowy na nowy w wysokości 2% wartości  brutto danego asortymentu – za każdy dzień,</w:t>
      </w:r>
    </w:p>
    <w:p w14:paraId="400814CA" w14:textId="77777777" w:rsidR="00033B97" w:rsidRPr="005A2254" w:rsidRDefault="00033B97" w:rsidP="00033B97">
      <w:pPr>
        <w:numPr>
          <w:ilvl w:val="1"/>
          <w:numId w:val="27"/>
        </w:numPr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5A2254">
        <w:rPr>
          <w:rFonts w:asciiTheme="minorHAnsi" w:hAnsiTheme="minorHAnsi" w:cstheme="minorHAnsi"/>
          <w:lang w:eastAsia="pl-PL"/>
        </w:rPr>
        <w:t>w przypadku rozwiązania umowy lub odstąpienia od umowy przez którąkolwiek ze stron z przyczyn leżących po stronie Wykonawcy –        w wysokości 10% wartości niezrealizowanej części umowy brutto.</w:t>
      </w:r>
    </w:p>
    <w:p w14:paraId="111253A4" w14:textId="65D6B663" w:rsidR="00033B97" w:rsidRPr="005A2254" w:rsidRDefault="00033B97" w:rsidP="00033B97">
      <w:pPr>
        <w:numPr>
          <w:ilvl w:val="0"/>
          <w:numId w:val="27"/>
        </w:numPr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5A2254">
        <w:rPr>
          <w:rFonts w:asciiTheme="minorHAnsi" w:hAnsiTheme="minorHAnsi" w:cstheme="minorHAnsi"/>
          <w:lang w:eastAsia="pl-PL"/>
        </w:rPr>
        <w:t>Zamawiający kwotę wymagalnych kar umownych może potrącić z należności Wykonawcy.</w:t>
      </w:r>
    </w:p>
    <w:p w14:paraId="791FD24C" w14:textId="58DBCF63" w:rsidR="005A0372" w:rsidRPr="005A2254" w:rsidRDefault="005A0372" w:rsidP="00033B97">
      <w:pPr>
        <w:numPr>
          <w:ilvl w:val="0"/>
          <w:numId w:val="27"/>
        </w:numPr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5A2254">
        <w:rPr>
          <w:rFonts w:asciiTheme="minorHAnsi" w:hAnsiTheme="minorHAnsi" w:cstheme="minorHAnsi"/>
          <w:lang w:eastAsia="pl-PL"/>
        </w:rPr>
        <w:t>Maksymalna wielkoś</w:t>
      </w:r>
      <w:r w:rsidR="003E69DE" w:rsidRPr="005A2254">
        <w:rPr>
          <w:rFonts w:asciiTheme="minorHAnsi" w:hAnsiTheme="minorHAnsi" w:cstheme="minorHAnsi"/>
          <w:lang w:eastAsia="pl-PL"/>
        </w:rPr>
        <w:t>ć</w:t>
      </w:r>
      <w:r w:rsidRPr="005A2254">
        <w:rPr>
          <w:rFonts w:asciiTheme="minorHAnsi" w:hAnsiTheme="minorHAnsi" w:cstheme="minorHAnsi"/>
          <w:lang w:eastAsia="pl-PL"/>
        </w:rPr>
        <w:t xml:space="preserve"> naliczonych kar umownych nie może przekroczyć 30 % wartości umowy brutto</w:t>
      </w:r>
      <w:r w:rsidR="00E820BC">
        <w:rPr>
          <w:rFonts w:asciiTheme="minorHAnsi" w:hAnsiTheme="minorHAnsi" w:cstheme="minorHAnsi"/>
          <w:lang w:eastAsia="pl-PL"/>
        </w:rPr>
        <w:t>.</w:t>
      </w:r>
      <w:r w:rsidRPr="005A2254">
        <w:rPr>
          <w:rFonts w:asciiTheme="minorHAnsi" w:hAnsiTheme="minorHAnsi" w:cstheme="minorHAnsi"/>
          <w:lang w:eastAsia="pl-PL"/>
        </w:rPr>
        <w:t xml:space="preserve"> </w:t>
      </w:r>
    </w:p>
    <w:p w14:paraId="071F6E48" w14:textId="77777777" w:rsidR="00033B97" w:rsidRPr="005A2254" w:rsidRDefault="00033B97" w:rsidP="00033B97">
      <w:pPr>
        <w:numPr>
          <w:ilvl w:val="0"/>
          <w:numId w:val="27"/>
        </w:numPr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5A2254">
        <w:rPr>
          <w:rFonts w:asciiTheme="minorHAnsi" w:hAnsiTheme="minorHAnsi" w:cstheme="minorHAnsi"/>
          <w:lang w:eastAsia="pl-PL"/>
        </w:rPr>
        <w:t xml:space="preserve">Dopuszcza się możliwość dochodzenia odszkodowania przewyższającego wysokość kar umownych. </w:t>
      </w:r>
    </w:p>
    <w:p w14:paraId="5BD6805E" w14:textId="77777777" w:rsidR="00033B97" w:rsidRPr="005A2254" w:rsidRDefault="00033B97" w:rsidP="00033B97">
      <w:pPr>
        <w:jc w:val="center"/>
        <w:rPr>
          <w:rFonts w:asciiTheme="minorHAnsi" w:hAnsiTheme="minorHAnsi" w:cstheme="minorHAnsi"/>
          <w:lang w:eastAsia="pl-PL"/>
        </w:rPr>
      </w:pPr>
    </w:p>
    <w:p w14:paraId="4F07898A" w14:textId="77777777" w:rsidR="00033B97" w:rsidRPr="005A2254" w:rsidRDefault="00033B97" w:rsidP="00033B97">
      <w:pPr>
        <w:overflowPunct w:val="0"/>
        <w:autoSpaceDE w:val="0"/>
        <w:spacing w:after="120"/>
        <w:jc w:val="center"/>
        <w:textAlignment w:val="baseline"/>
        <w:rPr>
          <w:rFonts w:asciiTheme="minorHAnsi" w:hAnsiTheme="minorHAnsi" w:cstheme="minorHAnsi"/>
          <w:lang w:eastAsia="pl-PL"/>
        </w:rPr>
      </w:pPr>
      <w:r w:rsidRPr="005A2254">
        <w:rPr>
          <w:rFonts w:asciiTheme="minorHAnsi" w:hAnsiTheme="minorHAnsi" w:cstheme="minorHAnsi"/>
          <w:lang w:eastAsia="pl-PL"/>
        </w:rPr>
        <w:t>§7</w:t>
      </w:r>
    </w:p>
    <w:p w14:paraId="6F34427B" w14:textId="77777777" w:rsidR="00033B97" w:rsidRPr="005A2254" w:rsidRDefault="00033B97" w:rsidP="00033B97">
      <w:pPr>
        <w:numPr>
          <w:ilvl w:val="3"/>
          <w:numId w:val="27"/>
        </w:numPr>
        <w:tabs>
          <w:tab w:val="left" w:pos="0"/>
        </w:tabs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5A2254">
        <w:rPr>
          <w:rFonts w:asciiTheme="minorHAnsi" w:hAnsiTheme="minorHAnsi" w:cstheme="minorHAnsi"/>
          <w:lang w:eastAsia="pl-PL"/>
        </w:rPr>
        <w:t xml:space="preserve">Zamawiającemu przysługuje prawo odstąpienia od umowy w sytuacjach określonych w Kodeksie cywilnym i ustawie Prawo zamówień publicznych. </w:t>
      </w:r>
    </w:p>
    <w:p w14:paraId="42E7503C" w14:textId="77777777" w:rsidR="00033B97" w:rsidRPr="005A2254" w:rsidRDefault="00033B97" w:rsidP="00033B97">
      <w:pPr>
        <w:numPr>
          <w:ilvl w:val="3"/>
          <w:numId w:val="27"/>
        </w:numPr>
        <w:tabs>
          <w:tab w:val="left" w:pos="0"/>
        </w:tabs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5A2254">
        <w:rPr>
          <w:rFonts w:asciiTheme="minorHAnsi" w:hAnsiTheme="minorHAnsi" w:cstheme="minorHAnsi"/>
          <w:lang w:eastAsia="pl-PL"/>
        </w:rPr>
        <w:t>Oprócz prawa odstąpienia od umowy określonego w ust. 1 Zamawiający może rozwiązać umowę ze skutkiem natychmiastowym w przypadku:</w:t>
      </w:r>
    </w:p>
    <w:p w14:paraId="3EFDE8D6" w14:textId="1099681C" w:rsidR="00033B97" w:rsidRPr="005A2254" w:rsidRDefault="00033B97" w:rsidP="00033B97">
      <w:pPr>
        <w:numPr>
          <w:ilvl w:val="0"/>
          <w:numId w:val="30"/>
        </w:numPr>
        <w:tabs>
          <w:tab w:val="left" w:pos="360"/>
          <w:tab w:val="left" w:pos="709"/>
        </w:tabs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5A2254">
        <w:rPr>
          <w:rFonts w:asciiTheme="minorHAnsi" w:hAnsiTheme="minorHAnsi" w:cstheme="minorHAnsi"/>
          <w:lang w:eastAsia="pl-PL"/>
        </w:rPr>
        <w:t>trzykrotne</w:t>
      </w:r>
      <w:r w:rsidR="005A0372" w:rsidRPr="005A2254">
        <w:rPr>
          <w:rFonts w:asciiTheme="minorHAnsi" w:hAnsiTheme="minorHAnsi" w:cstheme="minorHAnsi"/>
          <w:lang w:eastAsia="pl-PL"/>
        </w:rPr>
        <w:t>j</w:t>
      </w:r>
      <w:r w:rsidRPr="005A2254">
        <w:rPr>
          <w:rFonts w:asciiTheme="minorHAnsi" w:hAnsiTheme="minorHAnsi" w:cstheme="minorHAnsi"/>
          <w:lang w:eastAsia="pl-PL"/>
        </w:rPr>
        <w:t xml:space="preserve"> </w:t>
      </w:r>
      <w:r w:rsidR="005A0372" w:rsidRPr="005A2254">
        <w:rPr>
          <w:rFonts w:asciiTheme="minorHAnsi" w:hAnsiTheme="minorHAnsi" w:cstheme="minorHAnsi"/>
          <w:lang w:eastAsia="pl-PL"/>
        </w:rPr>
        <w:t xml:space="preserve">zwłoki </w:t>
      </w:r>
      <w:r w:rsidRPr="005A2254">
        <w:rPr>
          <w:rFonts w:asciiTheme="minorHAnsi" w:hAnsiTheme="minorHAnsi" w:cstheme="minorHAnsi"/>
          <w:lang w:eastAsia="pl-PL"/>
        </w:rPr>
        <w:t>w dostawie lub reklamacji,</w:t>
      </w:r>
    </w:p>
    <w:p w14:paraId="2DDA27D2" w14:textId="696459D2" w:rsidR="00033B97" w:rsidRPr="005A2254" w:rsidRDefault="00033B97" w:rsidP="00033B97">
      <w:pPr>
        <w:tabs>
          <w:tab w:val="left" w:pos="240"/>
          <w:tab w:val="left" w:pos="426"/>
          <w:tab w:val="left" w:pos="960"/>
          <w:tab w:val="left" w:pos="1843"/>
        </w:tabs>
        <w:overflowPunct w:val="0"/>
        <w:autoSpaceDE w:val="0"/>
        <w:ind w:left="1843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5A2254">
        <w:rPr>
          <w:rFonts w:asciiTheme="minorHAnsi" w:hAnsiTheme="minorHAnsi" w:cstheme="minorHAnsi"/>
          <w:lang w:eastAsia="pl-PL"/>
        </w:rPr>
        <w:t>b) jednokrotne</w:t>
      </w:r>
      <w:r w:rsidR="005A0372" w:rsidRPr="005A2254">
        <w:rPr>
          <w:rFonts w:asciiTheme="minorHAnsi" w:hAnsiTheme="minorHAnsi" w:cstheme="minorHAnsi"/>
          <w:lang w:eastAsia="pl-PL"/>
        </w:rPr>
        <w:t>j</w:t>
      </w:r>
      <w:r w:rsidRPr="005A2254">
        <w:rPr>
          <w:rFonts w:asciiTheme="minorHAnsi" w:hAnsiTheme="minorHAnsi" w:cstheme="minorHAnsi"/>
          <w:lang w:eastAsia="pl-PL"/>
        </w:rPr>
        <w:t xml:space="preserve"> </w:t>
      </w:r>
      <w:r w:rsidR="005A0372" w:rsidRPr="005A2254">
        <w:rPr>
          <w:rFonts w:asciiTheme="minorHAnsi" w:hAnsiTheme="minorHAnsi" w:cstheme="minorHAnsi"/>
          <w:lang w:eastAsia="pl-PL"/>
        </w:rPr>
        <w:t xml:space="preserve">zwłoki </w:t>
      </w:r>
      <w:r w:rsidRPr="005A2254">
        <w:rPr>
          <w:rFonts w:asciiTheme="minorHAnsi" w:hAnsiTheme="minorHAnsi" w:cstheme="minorHAnsi"/>
          <w:lang w:eastAsia="pl-PL"/>
        </w:rPr>
        <w:t>w dostawie lub reklamacji przekraczającego 7  dni</w:t>
      </w:r>
    </w:p>
    <w:p w14:paraId="2536611B" w14:textId="77777777" w:rsidR="00033B97" w:rsidRPr="005A2254" w:rsidRDefault="00033B97" w:rsidP="00033B97">
      <w:pPr>
        <w:tabs>
          <w:tab w:val="left" w:pos="240"/>
          <w:tab w:val="left" w:pos="426"/>
          <w:tab w:val="left" w:pos="960"/>
          <w:tab w:val="left" w:pos="1843"/>
        </w:tabs>
        <w:overflowPunct w:val="0"/>
        <w:autoSpaceDE w:val="0"/>
        <w:ind w:left="1843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5A2254">
        <w:rPr>
          <w:rFonts w:asciiTheme="minorHAnsi" w:hAnsiTheme="minorHAnsi" w:cstheme="minorHAnsi"/>
          <w:lang w:eastAsia="pl-PL"/>
        </w:rPr>
        <w:t>c) dwukrotnej reklamacji jakościowej na dostarczony przedmiot umowy,</w:t>
      </w:r>
    </w:p>
    <w:p w14:paraId="32381D07" w14:textId="77777777" w:rsidR="00033B97" w:rsidRPr="005A2254" w:rsidRDefault="00033B97" w:rsidP="00033B97">
      <w:pPr>
        <w:tabs>
          <w:tab w:val="left" w:pos="240"/>
          <w:tab w:val="left" w:pos="426"/>
          <w:tab w:val="left" w:pos="960"/>
          <w:tab w:val="num" w:pos="1800"/>
          <w:tab w:val="left" w:pos="1843"/>
        </w:tabs>
        <w:overflowPunct w:val="0"/>
        <w:autoSpaceDE w:val="0"/>
        <w:ind w:left="1843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5A2254">
        <w:rPr>
          <w:rFonts w:asciiTheme="minorHAnsi" w:hAnsiTheme="minorHAnsi" w:cstheme="minorHAnsi"/>
          <w:lang w:eastAsia="pl-PL"/>
        </w:rPr>
        <w:t>d) innego rażącego naruszenia warunków umowy lub przepisów prawa przez Wykonawcę.</w:t>
      </w:r>
    </w:p>
    <w:p w14:paraId="2DBE75AD" w14:textId="77777777" w:rsidR="00033B97" w:rsidRPr="005A2254" w:rsidRDefault="00033B97" w:rsidP="00033B97">
      <w:pPr>
        <w:tabs>
          <w:tab w:val="left" w:pos="240"/>
          <w:tab w:val="left" w:pos="426"/>
          <w:tab w:val="left" w:pos="960"/>
          <w:tab w:val="left" w:pos="1843"/>
        </w:tabs>
        <w:overflowPunct w:val="0"/>
        <w:autoSpaceDE w:val="0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5A2254">
        <w:rPr>
          <w:rFonts w:asciiTheme="minorHAnsi" w:hAnsiTheme="minorHAnsi" w:cstheme="minorHAnsi"/>
          <w:lang w:eastAsia="pl-PL"/>
        </w:rPr>
        <w:t>3.  Odstąpienie oraz rozwiązanie umowy wymaga uzasadnienia.</w:t>
      </w:r>
    </w:p>
    <w:p w14:paraId="328F1CEB" w14:textId="7792FD3F" w:rsidR="00AD4CD9" w:rsidRPr="005A2254" w:rsidRDefault="00AD4CD9" w:rsidP="00AD4CD9">
      <w:pPr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5A2254">
        <w:rPr>
          <w:rFonts w:asciiTheme="minorHAnsi" w:hAnsiTheme="minorHAnsi" w:cstheme="minorHAnsi"/>
          <w:lang w:eastAsia="pl-PL"/>
        </w:rPr>
        <w:t xml:space="preserve">4.  </w:t>
      </w:r>
      <w:r w:rsidR="00033B97" w:rsidRPr="005A2254">
        <w:rPr>
          <w:rFonts w:asciiTheme="minorHAnsi" w:hAnsiTheme="minorHAnsi" w:cstheme="minorHAnsi"/>
          <w:lang w:eastAsia="pl-PL"/>
        </w:rPr>
        <w:t>Odstąpienie, wypowiedzenie i rozwiązanie umowy może nastąpić wyłącznie na piśmie,</w:t>
      </w:r>
      <w:r w:rsidRPr="005A2254">
        <w:rPr>
          <w:rFonts w:asciiTheme="minorHAnsi" w:hAnsiTheme="minorHAnsi" w:cstheme="minorHAnsi"/>
          <w:lang w:eastAsia="pl-PL"/>
        </w:rPr>
        <w:t xml:space="preserve"> </w:t>
      </w:r>
    </w:p>
    <w:p w14:paraId="4AF8ECE1" w14:textId="77777777" w:rsidR="00AD4CD9" w:rsidRPr="005A2254" w:rsidRDefault="00AD4CD9" w:rsidP="00AD4CD9">
      <w:pPr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5A2254">
        <w:rPr>
          <w:rFonts w:asciiTheme="minorHAnsi" w:hAnsiTheme="minorHAnsi" w:cstheme="minorHAnsi"/>
          <w:lang w:eastAsia="pl-PL"/>
        </w:rPr>
        <w:t xml:space="preserve">  </w:t>
      </w:r>
      <w:r w:rsidR="00033B97" w:rsidRPr="005A2254">
        <w:rPr>
          <w:rFonts w:asciiTheme="minorHAnsi" w:hAnsiTheme="minorHAnsi" w:cstheme="minorHAnsi"/>
          <w:lang w:eastAsia="pl-PL"/>
        </w:rPr>
        <w:t xml:space="preserve"> </w:t>
      </w:r>
      <w:r w:rsidRPr="005A2254">
        <w:rPr>
          <w:rFonts w:asciiTheme="minorHAnsi" w:hAnsiTheme="minorHAnsi" w:cstheme="minorHAnsi"/>
          <w:lang w:eastAsia="pl-PL"/>
        </w:rPr>
        <w:t xml:space="preserve">  </w:t>
      </w:r>
      <w:r w:rsidR="00033B97" w:rsidRPr="005A2254">
        <w:rPr>
          <w:rFonts w:asciiTheme="minorHAnsi" w:hAnsiTheme="minorHAnsi" w:cstheme="minorHAnsi"/>
          <w:lang w:eastAsia="pl-PL"/>
        </w:rPr>
        <w:t xml:space="preserve">pod rygorem nieważności z zastrzeżeniem, że nie narusza to obowiązujących </w:t>
      </w:r>
      <w:r w:rsidRPr="005A2254">
        <w:rPr>
          <w:rFonts w:asciiTheme="minorHAnsi" w:hAnsiTheme="minorHAnsi" w:cstheme="minorHAnsi"/>
          <w:lang w:eastAsia="pl-PL"/>
        </w:rPr>
        <w:t xml:space="preserve"> </w:t>
      </w:r>
    </w:p>
    <w:p w14:paraId="7676ED9E" w14:textId="218320D2" w:rsidR="00AD4CD9" w:rsidRPr="005A2254" w:rsidRDefault="00AD4CD9" w:rsidP="00AD4CD9">
      <w:pPr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5A2254">
        <w:rPr>
          <w:rFonts w:asciiTheme="minorHAnsi" w:hAnsiTheme="minorHAnsi" w:cstheme="minorHAnsi"/>
          <w:lang w:eastAsia="pl-PL"/>
        </w:rPr>
        <w:t xml:space="preserve">     </w:t>
      </w:r>
      <w:r w:rsidR="00033B97" w:rsidRPr="005A2254">
        <w:rPr>
          <w:rFonts w:asciiTheme="minorHAnsi" w:hAnsiTheme="minorHAnsi" w:cstheme="minorHAnsi"/>
          <w:lang w:eastAsia="pl-PL"/>
        </w:rPr>
        <w:t>przepisów.</w:t>
      </w:r>
    </w:p>
    <w:p w14:paraId="0BCE19A3" w14:textId="341DAFD6" w:rsidR="00033B97" w:rsidRPr="005A2254" w:rsidRDefault="00033B97" w:rsidP="00AD4CD9">
      <w:pPr>
        <w:pStyle w:val="Akapitzlist"/>
        <w:numPr>
          <w:ilvl w:val="0"/>
          <w:numId w:val="27"/>
        </w:numPr>
        <w:tabs>
          <w:tab w:val="left" w:pos="597"/>
        </w:tabs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5A2254">
        <w:rPr>
          <w:rFonts w:asciiTheme="minorHAnsi" w:hAnsiTheme="minorHAnsi" w:cstheme="minorHAnsi"/>
          <w:lang w:eastAsia="pl-PL"/>
        </w:rPr>
        <w:t xml:space="preserve">Umowa zostaje sporządzona w dwóch równobrzmiących egzemplarzach, po jednym dla każdej ze stron. </w:t>
      </w:r>
    </w:p>
    <w:p w14:paraId="7CBA499E" w14:textId="3BD872BC" w:rsidR="00033B97" w:rsidRPr="005A2254" w:rsidRDefault="00033B97" w:rsidP="00AD4CD9">
      <w:pPr>
        <w:pStyle w:val="Akapitzlist"/>
        <w:numPr>
          <w:ilvl w:val="0"/>
          <w:numId w:val="27"/>
        </w:numPr>
        <w:tabs>
          <w:tab w:val="left" w:pos="597"/>
        </w:tabs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5A2254">
        <w:rPr>
          <w:rFonts w:asciiTheme="minorHAnsi" w:hAnsiTheme="minorHAnsi" w:cstheme="minorHAnsi"/>
          <w:lang w:eastAsia="pl-PL"/>
        </w:rPr>
        <w:t>Wszelkie zmiany i uzupełnienia dotyczące niniejszej umowy wymagają formy pisemnej pod rygorem nieważności.</w:t>
      </w:r>
    </w:p>
    <w:p w14:paraId="11A73693" w14:textId="52094837" w:rsidR="00033B97" w:rsidRPr="005A2254" w:rsidRDefault="00033B97" w:rsidP="00AD4CD9">
      <w:pPr>
        <w:pStyle w:val="Akapitzlist"/>
        <w:numPr>
          <w:ilvl w:val="0"/>
          <w:numId w:val="27"/>
        </w:numPr>
        <w:tabs>
          <w:tab w:val="left" w:pos="597"/>
        </w:tabs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5A2254">
        <w:rPr>
          <w:rFonts w:asciiTheme="minorHAnsi" w:hAnsiTheme="minorHAnsi" w:cstheme="minorHAnsi"/>
          <w:lang w:eastAsia="pl-PL"/>
        </w:rPr>
        <w:t>W sprawach nieuregulowanych niniejszą umową obowiązują przepisy kodeksu cywilnego i ustawy Prawo zamówień publicznych.</w:t>
      </w:r>
    </w:p>
    <w:p w14:paraId="56E568C3" w14:textId="4D046C63" w:rsidR="00033B97" w:rsidRPr="005A2254" w:rsidRDefault="00033B97" w:rsidP="00AD4CD9">
      <w:pPr>
        <w:pStyle w:val="Akapitzlist"/>
        <w:numPr>
          <w:ilvl w:val="0"/>
          <w:numId w:val="27"/>
        </w:numPr>
        <w:tabs>
          <w:tab w:val="left" w:pos="597"/>
        </w:tabs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5A2254">
        <w:rPr>
          <w:rFonts w:asciiTheme="minorHAnsi" w:hAnsiTheme="minorHAnsi" w:cstheme="minorHAnsi"/>
          <w:lang w:eastAsia="pl-PL"/>
        </w:rPr>
        <w:t>Wszelkie spory w związku z niniejszą umową będą rozstrzygane przez sąd właściwy dla siedziby Zamawiającego.</w:t>
      </w:r>
    </w:p>
    <w:p w14:paraId="39F0E5FE" w14:textId="1C2E8F8C" w:rsidR="00033B97" w:rsidRPr="005A2254" w:rsidRDefault="00033B97" w:rsidP="00AD4CD9">
      <w:pPr>
        <w:pStyle w:val="Akapitzlist"/>
        <w:numPr>
          <w:ilvl w:val="0"/>
          <w:numId w:val="27"/>
        </w:numPr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5A2254">
        <w:rPr>
          <w:rFonts w:asciiTheme="minorHAnsi" w:hAnsiTheme="minorHAnsi" w:cstheme="minorHAnsi"/>
          <w:lang w:eastAsia="pl-PL"/>
        </w:rPr>
        <w:t xml:space="preserve">Wykonawca nie może bez </w:t>
      </w:r>
      <w:r w:rsidR="00261607" w:rsidRPr="005A2254">
        <w:rPr>
          <w:rFonts w:asciiTheme="minorHAnsi" w:hAnsiTheme="minorHAnsi" w:cstheme="minorHAnsi"/>
          <w:lang w:eastAsia="pl-PL"/>
        </w:rPr>
        <w:t>z</w:t>
      </w:r>
      <w:r w:rsidRPr="005A2254">
        <w:rPr>
          <w:rFonts w:asciiTheme="minorHAnsi" w:hAnsiTheme="minorHAnsi" w:cstheme="minorHAnsi"/>
          <w:lang w:eastAsia="pl-PL"/>
        </w:rPr>
        <w:t xml:space="preserve">gody Zamawiającego wyrażonej na piśmie pod rygorem nieważności przenieść wierzytelności wynikającej z niniejszej umowy na osobę trzecią. </w:t>
      </w:r>
    </w:p>
    <w:p w14:paraId="64B3919D" w14:textId="77777777" w:rsidR="00CF4FA7" w:rsidRPr="005A2254" w:rsidRDefault="00CF4FA7" w:rsidP="00CF4FA7">
      <w:pPr>
        <w:jc w:val="both"/>
        <w:rPr>
          <w:rFonts w:asciiTheme="minorHAnsi" w:hAnsiTheme="minorHAnsi" w:cstheme="minorHAnsi"/>
        </w:rPr>
      </w:pPr>
    </w:p>
    <w:p w14:paraId="57E61C09" w14:textId="77777777" w:rsidR="00CF4FA7" w:rsidRPr="005A2254" w:rsidRDefault="00CF4FA7" w:rsidP="00CF4FA7">
      <w:pPr>
        <w:jc w:val="both"/>
        <w:rPr>
          <w:rFonts w:asciiTheme="minorHAnsi" w:hAnsiTheme="minorHAnsi" w:cstheme="minorHAnsi"/>
        </w:rPr>
      </w:pPr>
    </w:p>
    <w:p w14:paraId="7146B2B2" w14:textId="7246FF17" w:rsidR="00CF4FA7" w:rsidRPr="005A2254" w:rsidRDefault="00AD4CD9" w:rsidP="00AD4CD9">
      <w:pPr>
        <w:jc w:val="both"/>
        <w:rPr>
          <w:rFonts w:asciiTheme="minorHAnsi" w:hAnsiTheme="minorHAnsi" w:cstheme="minorHAnsi"/>
          <w:b/>
          <w:lang w:eastAsia="pl-PL"/>
        </w:rPr>
      </w:pPr>
      <w:r w:rsidRPr="005A2254">
        <w:rPr>
          <w:rFonts w:asciiTheme="minorHAnsi" w:hAnsiTheme="minorHAnsi" w:cstheme="minorHAnsi"/>
          <w:b/>
          <w:lang w:eastAsia="pl-PL"/>
        </w:rPr>
        <w:t xml:space="preserve">        </w:t>
      </w:r>
      <w:r w:rsidR="00CF4FA7" w:rsidRPr="005A2254">
        <w:rPr>
          <w:rFonts w:asciiTheme="minorHAnsi" w:hAnsiTheme="minorHAnsi" w:cstheme="minorHAnsi"/>
          <w:b/>
          <w:lang w:eastAsia="pl-PL"/>
        </w:rPr>
        <w:t>Wykonawca</w:t>
      </w:r>
      <w:r w:rsidR="00CF4FA7" w:rsidRPr="005A2254">
        <w:rPr>
          <w:rFonts w:asciiTheme="minorHAnsi" w:hAnsiTheme="minorHAnsi" w:cstheme="minorHAnsi"/>
          <w:b/>
          <w:lang w:eastAsia="pl-PL"/>
        </w:rPr>
        <w:tab/>
      </w:r>
      <w:r w:rsidR="00CF4FA7" w:rsidRPr="005A2254">
        <w:rPr>
          <w:rFonts w:asciiTheme="minorHAnsi" w:hAnsiTheme="minorHAnsi" w:cstheme="minorHAnsi"/>
          <w:b/>
          <w:lang w:eastAsia="pl-PL"/>
        </w:rPr>
        <w:tab/>
      </w:r>
      <w:r w:rsidR="00CF4FA7" w:rsidRPr="005A2254">
        <w:rPr>
          <w:rFonts w:asciiTheme="minorHAnsi" w:hAnsiTheme="minorHAnsi" w:cstheme="minorHAnsi"/>
          <w:b/>
          <w:lang w:eastAsia="pl-PL"/>
        </w:rPr>
        <w:tab/>
      </w:r>
      <w:r w:rsidR="00CF4FA7" w:rsidRPr="005A2254">
        <w:rPr>
          <w:rFonts w:asciiTheme="minorHAnsi" w:hAnsiTheme="minorHAnsi" w:cstheme="minorHAnsi"/>
          <w:b/>
          <w:lang w:eastAsia="pl-PL"/>
        </w:rPr>
        <w:tab/>
      </w:r>
      <w:r w:rsidR="00CF4FA7" w:rsidRPr="005A2254">
        <w:rPr>
          <w:rFonts w:asciiTheme="minorHAnsi" w:hAnsiTheme="minorHAnsi" w:cstheme="minorHAnsi"/>
          <w:b/>
          <w:lang w:eastAsia="pl-PL"/>
        </w:rPr>
        <w:tab/>
      </w:r>
      <w:r w:rsidR="00CF4FA7" w:rsidRPr="005A2254">
        <w:rPr>
          <w:rFonts w:asciiTheme="minorHAnsi" w:hAnsiTheme="minorHAnsi" w:cstheme="minorHAnsi"/>
          <w:b/>
          <w:lang w:eastAsia="pl-PL"/>
        </w:rPr>
        <w:tab/>
      </w:r>
      <w:r w:rsidR="00CF4FA7" w:rsidRPr="005A2254">
        <w:rPr>
          <w:rFonts w:asciiTheme="minorHAnsi" w:hAnsiTheme="minorHAnsi" w:cstheme="minorHAnsi"/>
          <w:b/>
          <w:lang w:eastAsia="pl-PL"/>
        </w:rPr>
        <w:tab/>
      </w:r>
      <w:r w:rsidR="00CF4FA7" w:rsidRPr="005A2254">
        <w:rPr>
          <w:rFonts w:asciiTheme="minorHAnsi" w:hAnsiTheme="minorHAnsi" w:cstheme="minorHAnsi"/>
          <w:b/>
          <w:lang w:eastAsia="pl-PL"/>
        </w:rPr>
        <w:tab/>
        <w:t>Zamawiający</w:t>
      </w:r>
    </w:p>
    <w:p w14:paraId="76750C51" w14:textId="77777777" w:rsidR="00E97111" w:rsidRPr="005A2254" w:rsidRDefault="00E97111" w:rsidP="00CF4FA7">
      <w:pPr>
        <w:spacing w:before="600"/>
        <w:jc w:val="both"/>
        <w:rPr>
          <w:rFonts w:asciiTheme="minorHAnsi" w:hAnsiTheme="minorHAnsi" w:cstheme="minorHAnsi"/>
        </w:rPr>
      </w:pPr>
    </w:p>
    <w:sectPr w:rsidR="00E97111" w:rsidRPr="005A2254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5CE4B" w14:textId="77777777" w:rsidR="00C46B79" w:rsidRDefault="00C46B79" w:rsidP="0064680F">
      <w:pPr>
        <w:spacing w:after="0" w:line="240" w:lineRule="auto"/>
      </w:pPr>
      <w:r>
        <w:separator/>
      </w:r>
    </w:p>
  </w:endnote>
  <w:endnote w:type="continuationSeparator" w:id="0">
    <w:p w14:paraId="534EA9BB" w14:textId="77777777" w:rsidR="00C46B79" w:rsidRDefault="00C46B79" w:rsidP="0064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HG Mincho Light J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0DCC9" w14:textId="77777777" w:rsidR="00C46B79" w:rsidRDefault="00C46B79" w:rsidP="0064680F">
      <w:pPr>
        <w:spacing w:after="0" w:line="240" w:lineRule="auto"/>
      </w:pPr>
      <w:r>
        <w:separator/>
      </w:r>
    </w:p>
  </w:footnote>
  <w:footnote w:type="continuationSeparator" w:id="0">
    <w:p w14:paraId="61EE7859" w14:textId="77777777" w:rsidR="00C46B79" w:rsidRDefault="00C46B79" w:rsidP="0064680F">
      <w:pPr>
        <w:spacing w:after="0" w:line="240" w:lineRule="auto"/>
      </w:pPr>
      <w:r>
        <w:continuationSeparator/>
      </w:r>
    </w:p>
  </w:footnote>
  <w:footnote w:id="1">
    <w:p w14:paraId="695C9436" w14:textId="77777777" w:rsidR="000F02AF" w:rsidRPr="00C734EF" w:rsidRDefault="000F02AF" w:rsidP="000F02AF">
      <w:pPr>
        <w:pStyle w:val="Tekstprzypisudolnego"/>
        <w:jc w:val="both"/>
        <w:rPr>
          <w:sz w:val="18"/>
          <w:szCs w:val="18"/>
        </w:rPr>
      </w:pPr>
      <w:r w:rsidRPr="000F7539">
        <w:rPr>
          <w:rStyle w:val="Odwoanieprzypisudolnego"/>
        </w:rPr>
        <w:footnoteRef/>
      </w:r>
      <w:r w:rsidRPr="000F7539">
        <w:t xml:space="preserve"> </w:t>
      </w:r>
      <w:r w:rsidRPr="00C734EF">
        <w:rPr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AA284" w14:textId="22AF83E8" w:rsidR="009A7F50" w:rsidRDefault="009A7F50">
    <w:pPr>
      <w:pStyle w:val="Nagwek"/>
    </w:pPr>
    <w:r>
      <w:t xml:space="preserve">SWZ </w:t>
    </w:r>
    <w:r>
      <w:tab/>
    </w:r>
    <w:r>
      <w:tab/>
    </w:r>
    <w:r w:rsidR="00836DF6">
      <w:rPr>
        <w:b/>
        <w:bCs/>
      </w:rPr>
      <w:t>20</w:t>
    </w:r>
    <w:r w:rsidRPr="009A7F50">
      <w:rPr>
        <w:b/>
        <w:bCs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A68271CE"/>
    <w:name w:val="WW8Num4"/>
    <w:lvl w:ilvl="0">
      <w:start w:val="10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Calibri" w:eastAsia="Verdana" w:hAnsi="Calibri" w:cs="Times New Roman" w:hint="default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alibri" w:eastAsia="Verdana" w:hAnsi="Calibri" w:cs="Times New Roman" w:hint="default"/>
        <w:b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 w:hint="default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 w:hint="default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 w:hint="default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 w:hint="default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 w:hint="default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 w:hint="default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 w:hint="default"/>
        <w:b/>
        <w:bCs/>
        <w:spacing w:val="4"/>
        <w:sz w:val="20"/>
        <w:szCs w:val="20"/>
      </w:rPr>
    </w:lvl>
  </w:abstractNum>
  <w:abstractNum w:abstractNumId="1" w15:restartNumberingAfterBreak="0">
    <w:nsid w:val="00000005"/>
    <w:multiLevelType w:val="singleLevel"/>
    <w:tmpl w:val="C074A064"/>
    <w:name w:val="WW8Num5"/>
    <w:lvl w:ilvl="0">
      <w:start w:val="1"/>
      <w:numFmt w:val="decimal"/>
      <w:lvlText w:val="%1."/>
      <w:lvlJc w:val="left"/>
      <w:pPr>
        <w:tabs>
          <w:tab w:val="num" w:pos="-2814"/>
        </w:tabs>
        <w:ind w:left="-2019" w:hanging="360"/>
      </w:pPr>
      <w:rPr>
        <w:rFonts w:ascii="Verdana" w:eastAsia="Times New Roman" w:hAnsi="Verdana" w:cs="Verdana"/>
        <w:b w:val="0"/>
        <w:bCs w:val="0"/>
        <w:i/>
        <w:iCs/>
        <w:strike/>
        <w:color w:val="auto"/>
        <w:spacing w:val="4"/>
        <w:sz w:val="20"/>
        <w:u w:val="none"/>
      </w:rPr>
    </w:lvl>
  </w:abstractNum>
  <w:abstractNum w:abstractNumId="2" w15:restartNumberingAfterBreak="0">
    <w:nsid w:val="00000006"/>
    <w:multiLevelType w:val="multilevel"/>
    <w:tmpl w:val="BD980464"/>
    <w:name w:val="WW8Num6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Verdana" w:hAnsi="Calibri" w:cs="Verdana" w:hint="default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alibri" w:eastAsia="Verdana" w:hAnsi="Calibri" w:cs="Verdana" w:hint="default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 w:hint="default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 w:hint="default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 w:hint="default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 w:hint="default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 w:hint="default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 w:hint="default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 w:hint="default"/>
        <w:b/>
        <w:bCs/>
        <w:spacing w:val="2"/>
        <w:sz w:val="20"/>
        <w:szCs w:val="20"/>
      </w:rPr>
    </w:lvl>
  </w:abstractNum>
  <w:abstractNum w:abstractNumId="3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</w:abstractNum>
  <w:abstractNum w:abstractNumId="4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5" w15:restartNumberingAfterBreak="0">
    <w:nsid w:val="00000012"/>
    <w:multiLevelType w:val="multilevel"/>
    <w:tmpl w:val="00000012"/>
    <w:name w:val="WW8Num1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6" w15:restartNumberingAfterBreak="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7" w15:restartNumberingAfterBreak="0">
    <w:nsid w:val="00000025"/>
    <w:multiLevelType w:val="singleLevel"/>
    <w:tmpl w:val="0000002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8" w15:restartNumberingAfterBreak="0">
    <w:nsid w:val="00000026"/>
    <w:multiLevelType w:val="multilevel"/>
    <w:tmpl w:val="D7D0D7D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Verdana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Verdana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1B274E"/>
    <w:multiLevelType w:val="hybridMultilevel"/>
    <w:tmpl w:val="4ABC69A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6968E8"/>
    <w:multiLevelType w:val="hybridMultilevel"/>
    <w:tmpl w:val="9EBAF09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E04E94"/>
    <w:multiLevelType w:val="hybridMultilevel"/>
    <w:tmpl w:val="A22E65E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B4036A"/>
    <w:multiLevelType w:val="hybridMultilevel"/>
    <w:tmpl w:val="ADD08B74"/>
    <w:lvl w:ilvl="0" w:tplc="507E490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F73980"/>
    <w:multiLevelType w:val="hybridMultilevel"/>
    <w:tmpl w:val="1F94BE04"/>
    <w:lvl w:ilvl="0" w:tplc="BEC410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C5D4D8B0">
      <w:start w:val="1"/>
      <w:numFmt w:val="decimal"/>
      <w:lvlText w:val="%2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2" w:tplc="9DD8CF06">
      <w:start w:val="1"/>
      <w:numFmt w:val="decimal"/>
      <w:lvlText w:val="%3)"/>
      <w:lvlJc w:val="left"/>
      <w:pPr>
        <w:ind w:left="1984" w:hanging="360"/>
      </w:pPr>
      <w:rPr>
        <w:rFonts w:hint="default"/>
        <w:b/>
        <w:bCs w:val="0"/>
      </w:rPr>
    </w:lvl>
    <w:lvl w:ilvl="3" w:tplc="0244425C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2410AE7"/>
    <w:multiLevelType w:val="hybridMultilevel"/>
    <w:tmpl w:val="3FA86C1E"/>
    <w:lvl w:ilvl="0" w:tplc="E0D627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FB6B7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AE4506"/>
    <w:multiLevelType w:val="hybridMultilevel"/>
    <w:tmpl w:val="5E1263EC"/>
    <w:lvl w:ilvl="0" w:tplc="C3D428C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9421BC1"/>
    <w:multiLevelType w:val="hybridMultilevel"/>
    <w:tmpl w:val="59FCA1FE"/>
    <w:lvl w:ilvl="0" w:tplc="46D26EB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1F8032A1"/>
    <w:multiLevelType w:val="hybridMultilevel"/>
    <w:tmpl w:val="A146800A"/>
    <w:lvl w:ilvl="0" w:tplc="9014C0C4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C8692A"/>
    <w:multiLevelType w:val="hybridMultilevel"/>
    <w:tmpl w:val="681C5C84"/>
    <w:name w:val="WW8Num42"/>
    <w:lvl w:ilvl="0" w:tplc="08F283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9C26C9"/>
    <w:multiLevelType w:val="multilevel"/>
    <w:tmpl w:val="87BA6E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265247D7"/>
    <w:multiLevelType w:val="hybridMultilevel"/>
    <w:tmpl w:val="BD32E286"/>
    <w:lvl w:ilvl="0" w:tplc="3864C0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2" w15:restartNumberingAfterBreak="0">
    <w:nsid w:val="37D522C4"/>
    <w:multiLevelType w:val="multilevel"/>
    <w:tmpl w:val="1E1C96FE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3" w15:restartNumberingAfterBreak="0">
    <w:nsid w:val="381B1772"/>
    <w:multiLevelType w:val="multilevel"/>
    <w:tmpl w:val="6D5E137A"/>
    <w:lvl w:ilvl="0">
      <w:start w:val="2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>
      <w:start w:val="1"/>
      <w:numFmt w:val="decimal"/>
      <w:isLgl/>
      <w:lvlText w:val="%2)"/>
      <w:lvlJc w:val="left"/>
      <w:rPr>
        <w:rFonts w:ascii="Calibri" w:eastAsia="Verdana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1" w:hanging="1800"/>
      </w:pPr>
      <w:rPr>
        <w:rFonts w:hint="default"/>
      </w:rPr>
    </w:lvl>
  </w:abstractNum>
  <w:abstractNum w:abstractNumId="24" w15:restartNumberingAfterBreak="0">
    <w:nsid w:val="3D203714"/>
    <w:multiLevelType w:val="hybridMultilevel"/>
    <w:tmpl w:val="C53E7458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D9F39A5"/>
    <w:multiLevelType w:val="hybridMultilevel"/>
    <w:tmpl w:val="60DAE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E46477"/>
    <w:multiLevelType w:val="hybridMultilevel"/>
    <w:tmpl w:val="52866502"/>
    <w:lvl w:ilvl="0" w:tplc="9FB69B9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2D00F6"/>
    <w:multiLevelType w:val="multilevel"/>
    <w:tmpl w:val="F93E7948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Calibri" w:eastAsia="Times New Roman" w:hAnsi="Calibri" w:cs="Arial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8" w15:restartNumberingAfterBreak="0">
    <w:nsid w:val="4B042AA3"/>
    <w:multiLevelType w:val="hybridMultilevel"/>
    <w:tmpl w:val="41DE4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004011"/>
    <w:multiLevelType w:val="hybridMultilevel"/>
    <w:tmpl w:val="FE2C6712"/>
    <w:lvl w:ilvl="0" w:tplc="083E9D1E">
      <w:start w:val="16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0" w15:restartNumberingAfterBreak="0">
    <w:nsid w:val="6B486F16"/>
    <w:multiLevelType w:val="hybridMultilevel"/>
    <w:tmpl w:val="E138C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99634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DE7606"/>
    <w:multiLevelType w:val="hybridMultilevel"/>
    <w:tmpl w:val="19B81A7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9B3704"/>
    <w:multiLevelType w:val="hybridMultilevel"/>
    <w:tmpl w:val="6B08AA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E5326F5"/>
    <w:multiLevelType w:val="hybridMultilevel"/>
    <w:tmpl w:val="4028CADA"/>
    <w:lvl w:ilvl="0" w:tplc="322AD5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A54F74"/>
    <w:multiLevelType w:val="hybridMultilevel"/>
    <w:tmpl w:val="A1EC849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825D3D"/>
    <w:multiLevelType w:val="hybridMultilevel"/>
    <w:tmpl w:val="D6B80D26"/>
    <w:lvl w:ilvl="0" w:tplc="B5B8CBE6">
      <w:start w:val="1"/>
      <w:numFmt w:val="decimal"/>
      <w:lvlText w:val="%1."/>
      <w:lvlJc w:val="left"/>
      <w:pPr>
        <w:ind w:left="720" w:hanging="360"/>
      </w:pPr>
      <w:rPr>
        <w:rFonts w:asciiTheme="minorHAnsi" w:eastAsia="SimSun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EC56E0"/>
    <w:multiLevelType w:val="hybridMultilevel"/>
    <w:tmpl w:val="E7D8EF1E"/>
    <w:lvl w:ilvl="0" w:tplc="F326BA3E">
      <w:start w:val="1"/>
      <w:numFmt w:val="decimal"/>
      <w:lvlText w:val="%1."/>
      <w:lvlJc w:val="left"/>
      <w:pPr>
        <w:ind w:left="1004" w:hanging="360"/>
      </w:pPr>
      <w:rPr>
        <w:b/>
        <w:color w:val="auto"/>
      </w:rPr>
    </w:lvl>
    <w:lvl w:ilvl="1" w:tplc="DB527686">
      <w:start w:val="1"/>
      <w:numFmt w:val="lowerLetter"/>
      <w:lvlText w:val="%2."/>
      <w:lvlJc w:val="left"/>
      <w:pPr>
        <w:ind w:left="1724" w:hanging="360"/>
      </w:pPr>
    </w:lvl>
    <w:lvl w:ilvl="2" w:tplc="6D724D4C" w:tentative="1">
      <w:start w:val="1"/>
      <w:numFmt w:val="lowerRoman"/>
      <w:lvlText w:val="%3."/>
      <w:lvlJc w:val="right"/>
      <w:pPr>
        <w:ind w:left="2444" w:hanging="180"/>
      </w:pPr>
    </w:lvl>
    <w:lvl w:ilvl="3" w:tplc="DE1C5A6A" w:tentative="1">
      <w:start w:val="1"/>
      <w:numFmt w:val="decimal"/>
      <w:lvlText w:val="%4."/>
      <w:lvlJc w:val="left"/>
      <w:pPr>
        <w:ind w:left="3164" w:hanging="360"/>
      </w:pPr>
    </w:lvl>
    <w:lvl w:ilvl="4" w:tplc="F6445AD0" w:tentative="1">
      <w:start w:val="1"/>
      <w:numFmt w:val="lowerLetter"/>
      <w:lvlText w:val="%5."/>
      <w:lvlJc w:val="left"/>
      <w:pPr>
        <w:ind w:left="3884" w:hanging="360"/>
      </w:pPr>
    </w:lvl>
    <w:lvl w:ilvl="5" w:tplc="308CDAB0" w:tentative="1">
      <w:start w:val="1"/>
      <w:numFmt w:val="lowerRoman"/>
      <w:lvlText w:val="%6."/>
      <w:lvlJc w:val="right"/>
      <w:pPr>
        <w:ind w:left="4604" w:hanging="180"/>
      </w:pPr>
    </w:lvl>
    <w:lvl w:ilvl="6" w:tplc="52DA0A1A" w:tentative="1">
      <w:start w:val="1"/>
      <w:numFmt w:val="decimal"/>
      <w:lvlText w:val="%7."/>
      <w:lvlJc w:val="left"/>
      <w:pPr>
        <w:ind w:left="5324" w:hanging="360"/>
      </w:pPr>
    </w:lvl>
    <w:lvl w:ilvl="7" w:tplc="D0640E0E" w:tentative="1">
      <w:start w:val="1"/>
      <w:numFmt w:val="lowerLetter"/>
      <w:lvlText w:val="%8."/>
      <w:lvlJc w:val="left"/>
      <w:pPr>
        <w:ind w:left="6044" w:hanging="360"/>
      </w:pPr>
    </w:lvl>
    <w:lvl w:ilvl="8" w:tplc="73726B4E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B0D65EC"/>
    <w:multiLevelType w:val="hybridMultilevel"/>
    <w:tmpl w:val="BFC2FA94"/>
    <w:lvl w:ilvl="0" w:tplc="08F283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E7F2507"/>
    <w:multiLevelType w:val="multilevel"/>
    <w:tmpl w:val="4D762628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3"/>
  </w:num>
  <w:num w:numId="5">
    <w:abstractNumId w:val="38"/>
  </w:num>
  <w:num w:numId="6">
    <w:abstractNumId w:val="27"/>
  </w:num>
  <w:num w:numId="7">
    <w:abstractNumId w:val="19"/>
  </w:num>
  <w:num w:numId="8">
    <w:abstractNumId w:val="22"/>
  </w:num>
  <w:num w:numId="9">
    <w:abstractNumId w:val="36"/>
  </w:num>
  <w:num w:numId="10">
    <w:abstractNumId w:val="33"/>
  </w:num>
  <w:num w:numId="11">
    <w:abstractNumId w:val="17"/>
  </w:num>
  <w:num w:numId="12">
    <w:abstractNumId w:val="28"/>
  </w:num>
  <w:num w:numId="13">
    <w:abstractNumId w:val="35"/>
  </w:num>
  <w:num w:numId="14">
    <w:abstractNumId w:val="13"/>
  </w:num>
  <w:num w:numId="15">
    <w:abstractNumId w:val="21"/>
  </w:num>
  <w:num w:numId="16">
    <w:abstractNumId w:val="12"/>
  </w:num>
  <w:num w:numId="17">
    <w:abstractNumId w:val="23"/>
  </w:num>
  <w:num w:numId="18">
    <w:abstractNumId w:val="29"/>
  </w:num>
  <w:num w:numId="19">
    <w:abstractNumId w:val="10"/>
  </w:num>
  <w:num w:numId="20">
    <w:abstractNumId w:val="34"/>
  </w:num>
  <w:num w:numId="21">
    <w:abstractNumId w:val="11"/>
  </w:num>
  <w:num w:numId="22">
    <w:abstractNumId w:val="9"/>
  </w:num>
  <w:num w:numId="23">
    <w:abstractNumId w:val="31"/>
  </w:num>
  <w:num w:numId="24">
    <w:abstractNumId w:val="4"/>
  </w:num>
  <w:num w:numId="25">
    <w:abstractNumId w:val="6"/>
  </w:num>
  <w:num w:numId="26">
    <w:abstractNumId w:val="7"/>
  </w:num>
  <w:num w:numId="27">
    <w:abstractNumId w:val="8"/>
  </w:num>
  <w:num w:numId="28">
    <w:abstractNumId w:val="24"/>
  </w:num>
  <w:num w:numId="29">
    <w:abstractNumId w:val="32"/>
  </w:num>
  <w:num w:numId="30">
    <w:abstractNumId w:val="16"/>
  </w:num>
  <w:num w:numId="31">
    <w:abstractNumId w:val="5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14"/>
  </w:num>
  <w:num w:numId="35">
    <w:abstractNumId w:val="25"/>
  </w:num>
  <w:num w:numId="36">
    <w:abstractNumId w:val="37"/>
  </w:num>
  <w:num w:numId="37">
    <w:abstractNumId w:val="18"/>
  </w:num>
  <w:num w:numId="38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99"/>
    <w:rsid w:val="000269F8"/>
    <w:rsid w:val="0003174E"/>
    <w:rsid w:val="00033B97"/>
    <w:rsid w:val="00037012"/>
    <w:rsid w:val="000403CC"/>
    <w:rsid w:val="000448DF"/>
    <w:rsid w:val="000758EA"/>
    <w:rsid w:val="00082E7A"/>
    <w:rsid w:val="00093855"/>
    <w:rsid w:val="000A0317"/>
    <w:rsid w:val="000B6A00"/>
    <w:rsid w:val="000C2A07"/>
    <w:rsid w:val="000D284F"/>
    <w:rsid w:val="000E5D80"/>
    <w:rsid w:val="000F02AF"/>
    <w:rsid w:val="000F35B2"/>
    <w:rsid w:val="00106C5D"/>
    <w:rsid w:val="00125409"/>
    <w:rsid w:val="00133552"/>
    <w:rsid w:val="00137D38"/>
    <w:rsid w:val="00177AE7"/>
    <w:rsid w:val="00186024"/>
    <w:rsid w:val="00186A63"/>
    <w:rsid w:val="001929BD"/>
    <w:rsid w:val="001C402C"/>
    <w:rsid w:val="001D0FB3"/>
    <w:rsid w:val="001E5ADD"/>
    <w:rsid w:val="001F07EB"/>
    <w:rsid w:val="00232522"/>
    <w:rsid w:val="002445D1"/>
    <w:rsid w:val="00261607"/>
    <w:rsid w:val="002666D0"/>
    <w:rsid w:val="00275CBB"/>
    <w:rsid w:val="00283404"/>
    <w:rsid w:val="00284F08"/>
    <w:rsid w:val="00293397"/>
    <w:rsid w:val="00295F05"/>
    <w:rsid w:val="002A0B8F"/>
    <w:rsid w:val="002A781D"/>
    <w:rsid w:val="002A7E03"/>
    <w:rsid w:val="002D46FC"/>
    <w:rsid w:val="00305815"/>
    <w:rsid w:val="00330D91"/>
    <w:rsid w:val="00332935"/>
    <w:rsid w:val="0033711F"/>
    <w:rsid w:val="0034427A"/>
    <w:rsid w:val="00346E99"/>
    <w:rsid w:val="00353827"/>
    <w:rsid w:val="00361FDE"/>
    <w:rsid w:val="00366F9E"/>
    <w:rsid w:val="00391648"/>
    <w:rsid w:val="003A5DC5"/>
    <w:rsid w:val="003C2FD1"/>
    <w:rsid w:val="003D2E97"/>
    <w:rsid w:val="003E69DE"/>
    <w:rsid w:val="003F3129"/>
    <w:rsid w:val="00417204"/>
    <w:rsid w:val="004607FA"/>
    <w:rsid w:val="00465BAB"/>
    <w:rsid w:val="00470DA4"/>
    <w:rsid w:val="00473D06"/>
    <w:rsid w:val="004801B0"/>
    <w:rsid w:val="00482E60"/>
    <w:rsid w:val="0049215E"/>
    <w:rsid w:val="0049576F"/>
    <w:rsid w:val="004E1C80"/>
    <w:rsid w:val="004F31BF"/>
    <w:rsid w:val="00504886"/>
    <w:rsid w:val="0051760C"/>
    <w:rsid w:val="005201B0"/>
    <w:rsid w:val="005278CF"/>
    <w:rsid w:val="00533096"/>
    <w:rsid w:val="00540B9B"/>
    <w:rsid w:val="00556C15"/>
    <w:rsid w:val="005A0372"/>
    <w:rsid w:val="005A2254"/>
    <w:rsid w:val="005A42CE"/>
    <w:rsid w:val="005C1B18"/>
    <w:rsid w:val="005F0E0E"/>
    <w:rsid w:val="005F37C3"/>
    <w:rsid w:val="006333A5"/>
    <w:rsid w:val="0064680F"/>
    <w:rsid w:val="00656131"/>
    <w:rsid w:val="0065772B"/>
    <w:rsid w:val="00675690"/>
    <w:rsid w:val="00681BA2"/>
    <w:rsid w:val="00683850"/>
    <w:rsid w:val="0069284A"/>
    <w:rsid w:val="006B568B"/>
    <w:rsid w:val="006C1510"/>
    <w:rsid w:val="006C5C98"/>
    <w:rsid w:val="006C6F41"/>
    <w:rsid w:val="006D44C1"/>
    <w:rsid w:val="006F5EDA"/>
    <w:rsid w:val="007035E9"/>
    <w:rsid w:val="007042A1"/>
    <w:rsid w:val="0071714D"/>
    <w:rsid w:val="0072156B"/>
    <w:rsid w:val="00740901"/>
    <w:rsid w:val="007644D3"/>
    <w:rsid w:val="0078741E"/>
    <w:rsid w:val="007A6B82"/>
    <w:rsid w:val="007B27F8"/>
    <w:rsid w:val="007C491F"/>
    <w:rsid w:val="007D394C"/>
    <w:rsid w:val="007E44CF"/>
    <w:rsid w:val="00821422"/>
    <w:rsid w:val="00821B87"/>
    <w:rsid w:val="008244A9"/>
    <w:rsid w:val="00836DF6"/>
    <w:rsid w:val="00894A18"/>
    <w:rsid w:val="00896A8B"/>
    <w:rsid w:val="008A53A4"/>
    <w:rsid w:val="008B0064"/>
    <w:rsid w:val="008B1464"/>
    <w:rsid w:val="008B4314"/>
    <w:rsid w:val="008C2BFC"/>
    <w:rsid w:val="008C4455"/>
    <w:rsid w:val="008D74E4"/>
    <w:rsid w:val="008E2889"/>
    <w:rsid w:val="0090118D"/>
    <w:rsid w:val="00901860"/>
    <w:rsid w:val="00911DEF"/>
    <w:rsid w:val="00911EC8"/>
    <w:rsid w:val="00917C70"/>
    <w:rsid w:val="0093586F"/>
    <w:rsid w:val="00954CF2"/>
    <w:rsid w:val="009641BB"/>
    <w:rsid w:val="00964A7A"/>
    <w:rsid w:val="00974821"/>
    <w:rsid w:val="009769FF"/>
    <w:rsid w:val="00993639"/>
    <w:rsid w:val="00994C51"/>
    <w:rsid w:val="009965CE"/>
    <w:rsid w:val="009A2386"/>
    <w:rsid w:val="009A7F50"/>
    <w:rsid w:val="009D5E2F"/>
    <w:rsid w:val="009F5F3A"/>
    <w:rsid w:val="009F620E"/>
    <w:rsid w:val="00A0478C"/>
    <w:rsid w:val="00A076E7"/>
    <w:rsid w:val="00A17815"/>
    <w:rsid w:val="00A22BF4"/>
    <w:rsid w:val="00A3169A"/>
    <w:rsid w:val="00A33BCB"/>
    <w:rsid w:val="00A3532F"/>
    <w:rsid w:val="00A43BB1"/>
    <w:rsid w:val="00A44A5E"/>
    <w:rsid w:val="00A45CC8"/>
    <w:rsid w:val="00A47556"/>
    <w:rsid w:val="00A651A8"/>
    <w:rsid w:val="00A80D42"/>
    <w:rsid w:val="00AB0F62"/>
    <w:rsid w:val="00AB2800"/>
    <w:rsid w:val="00AB70A0"/>
    <w:rsid w:val="00AC52A1"/>
    <w:rsid w:val="00AD4CD9"/>
    <w:rsid w:val="00AE5401"/>
    <w:rsid w:val="00AF0DA0"/>
    <w:rsid w:val="00B15884"/>
    <w:rsid w:val="00B16CAE"/>
    <w:rsid w:val="00B33611"/>
    <w:rsid w:val="00B46685"/>
    <w:rsid w:val="00B91B32"/>
    <w:rsid w:val="00B97F26"/>
    <w:rsid w:val="00BB44BF"/>
    <w:rsid w:val="00BB4F9B"/>
    <w:rsid w:val="00BC2F26"/>
    <w:rsid w:val="00BD322B"/>
    <w:rsid w:val="00BD5025"/>
    <w:rsid w:val="00BE5C53"/>
    <w:rsid w:val="00BF2EDB"/>
    <w:rsid w:val="00BF7D68"/>
    <w:rsid w:val="00C06679"/>
    <w:rsid w:val="00C265BF"/>
    <w:rsid w:val="00C34F00"/>
    <w:rsid w:val="00C401AF"/>
    <w:rsid w:val="00C46B79"/>
    <w:rsid w:val="00C4740E"/>
    <w:rsid w:val="00C50B83"/>
    <w:rsid w:val="00C903DC"/>
    <w:rsid w:val="00C9337A"/>
    <w:rsid w:val="00CA4F69"/>
    <w:rsid w:val="00CA6B4D"/>
    <w:rsid w:val="00CB5746"/>
    <w:rsid w:val="00CD2BA8"/>
    <w:rsid w:val="00CD5029"/>
    <w:rsid w:val="00CD5604"/>
    <w:rsid w:val="00CF4FA7"/>
    <w:rsid w:val="00D00B50"/>
    <w:rsid w:val="00D07115"/>
    <w:rsid w:val="00D10360"/>
    <w:rsid w:val="00D339B1"/>
    <w:rsid w:val="00D607D4"/>
    <w:rsid w:val="00D64675"/>
    <w:rsid w:val="00D661E0"/>
    <w:rsid w:val="00D82B89"/>
    <w:rsid w:val="00D863E1"/>
    <w:rsid w:val="00D868B1"/>
    <w:rsid w:val="00DA0C50"/>
    <w:rsid w:val="00DA18A0"/>
    <w:rsid w:val="00DF2974"/>
    <w:rsid w:val="00E01EE9"/>
    <w:rsid w:val="00E060B5"/>
    <w:rsid w:val="00E1633A"/>
    <w:rsid w:val="00E24E79"/>
    <w:rsid w:val="00E2796C"/>
    <w:rsid w:val="00E30299"/>
    <w:rsid w:val="00E64022"/>
    <w:rsid w:val="00E64715"/>
    <w:rsid w:val="00E6788D"/>
    <w:rsid w:val="00E72B6F"/>
    <w:rsid w:val="00E75F9B"/>
    <w:rsid w:val="00E820BC"/>
    <w:rsid w:val="00E82A0C"/>
    <w:rsid w:val="00E873E2"/>
    <w:rsid w:val="00E97111"/>
    <w:rsid w:val="00ED22EA"/>
    <w:rsid w:val="00EE5F73"/>
    <w:rsid w:val="00F041B4"/>
    <w:rsid w:val="00F06CCE"/>
    <w:rsid w:val="00F25F17"/>
    <w:rsid w:val="00F37AA6"/>
    <w:rsid w:val="00F40C1F"/>
    <w:rsid w:val="00F537E9"/>
    <w:rsid w:val="00F6187F"/>
    <w:rsid w:val="00F74315"/>
    <w:rsid w:val="00FB7384"/>
    <w:rsid w:val="00FC4AC6"/>
    <w:rsid w:val="00FD5A8E"/>
    <w:rsid w:val="00FE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73219"/>
  <w15:chartTrackingRefBased/>
  <w15:docId w15:val="{BE497E4E-C70C-4E80-9051-BD23C4A6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6CC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29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9711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0299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styleId="Hipercze">
    <w:name w:val="Hyperlink"/>
    <w:uiPriority w:val="99"/>
    <w:unhideWhenUsed/>
    <w:rsid w:val="00E30299"/>
    <w:rPr>
      <w:color w:val="0563C1"/>
      <w:u w:val="single"/>
    </w:rPr>
  </w:style>
  <w:style w:type="paragraph" w:customStyle="1" w:styleId="Default">
    <w:name w:val="Default"/>
    <w:rsid w:val="00E302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30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302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8CF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8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8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80F"/>
    <w:rPr>
      <w:vertAlign w:val="superscript"/>
    </w:rPr>
  </w:style>
  <w:style w:type="paragraph" w:styleId="Tekstpodstawowy">
    <w:name w:val="Body Text"/>
    <w:basedOn w:val="Normalny"/>
    <w:link w:val="TekstpodstawowyZnak"/>
    <w:rsid w:val="0097482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48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7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F5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9A7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F50"/>
    <w:rPr>
      <w:rFonts w:ascii="Calibri" w:eastAsia="Calibri" w:hAnsi="Calibri" w:cs="Times New Roman"/>
    </w:rPr>
  </w:style>
  <w:style w:type="paragraph" w:customStyle="1" w:styleId="Nagwek10">
    <w:name w:val="Nagłówek1"/>
    <w:basedOn w:val="Normalny"/>
    <w:next w:val="Tekstpodstawowy"/>
    <w:rsid w:val="009A7F50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kern w:val="1"/>
      <w:sz w:val="28"/>
      <w:szCs w:val="24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7F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7F5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Normalny"/>
    <w:next w:val="Normalny"/>
    <w:link w:val="TematkomentarzaZnak"/>
    <w:rsid w:val="009A7F50"/>
    <w:pPr>
      <w:suppressAutoHyphens/>
      <w:spacing w:after="0" w:line="240" w:lineRule="auto"/>
    </w:pPr>
    <w:rPr>
      <w:rFonts w:ascii="Times New Roman" w:eastAsia="Times New Roman" w:hAnsi="Times New Roman" w:cs="Verdana"/>
      <w:b/>
      <w:bCs/>
      <w:kern w:val="1"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rsid w:val="009A7F50"/>
    <w:rPr>
      <w:rFonts w:ascii="Times New Roman" w:eastAsia="Times New Roman" w:hAnsi="Times New Roman" w:cs="Verdana"/>
      <w:b/>
      <w:bCs/>
      <w:kern w:val="1"/>
      <w:sz w:val="20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7F50"/>
    <w:rPr>
      <w:color w:val="605E5C"/>
      <w:shd w:val="clear" w:color="auto" w:fill="E1DFDD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97111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9711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97111"/>
    <w:rPr>
      <w:rFonts w:ascii="Calibri" w:eastAsia="Calibri" w:hAnsi="Calibri" w:cs="Times New Roman"/>
    </w:rPr>
  </w:style>
  <w:style w:type="character" w:customStyle="1" w:styleId="tekstdokbold">
    <w:name w:val="tekst dok. bold"/>
    <w:rsid w:val="00E97111"/>
    <w:rPr>
      <w:b/>
    </w:rPr>
  </w:style>
  <w:style w:type="character" w:customStyle="1" w:styleId="Odwoaniedokomentarza4">
    <w:name w:val="Odwołanie do komentarza4"/>
    <w:rsid w:val="00E97111"/>
    <w:rPr>
      <w:sz w:val="16"/>
      <w:szCs w:val="16"/>
    </w:rPr>
  </w:style>
  <w:style w:type="paragraph" w:styleId="NormalnyWeb">
    <w:name w:val="Normal (Web)"/>
    <w:basedOn w:val="Normalny"/>
    <w:rsid w:val="00E97111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kern w:val="1"/>
      <w:sz w:val="20"/>
      <w:szCs w:val="20"/>
      <w:lang w:eastAsia="zh-CN"/>
    </w:rPr>
  </w:style>
  <w:style w:type="paragraph" w:customStyle="1" w:styleId="Zwykytekst1">
    <w:name w:val="Zwykły tekst1"/>
    <w:basedOn w:val="Normalny"/>
    <w:rsid w:val="00E97111"/>
    <w:pPr>
      <w:suppressAutoHyphens/>
      <w:spacing w:after="0" w:line="240" w:lineRule="auto"/>
    </w:pPr>
    <w:rPr>
      <w:rFonts w:ascii="Courier New" w:eastAsia="Times New Roman" w:hAnsi="Courier New" w:cs="TimesNewRoman"/>
      <w:kern w:val="1"/>
      <w:sz w:val="20"/>
      <w:szCs w:val="20"/>
      <w:lang w:eastAsia="zh-CN"/>
    </w:rPr>
  </w:style>
  <w:style w:type="paragraph" w:customStyle="1" w:styleId="tekstdokumentu">
    <w:name w:val="tekst dokumentu"/>
    <w:basedOn w:val="Normalny"/>
    <w:rsid w:val="00E97111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kern w:val="1"/>
      <w:sz w:val="20"/>
      <w:szCs w:val="24"/>
      <w:lang w:eastAsia="zh-CN"/>
    </w:rPr>
  </w:style>
  <w:style w:type="paragraph" w:customStyle="1" w:styleId="WW-Tekstpodstawowy2">
    <w:name w:val="WW-Tekst podstawowy 2"/>
    <w:basedOn w:val="Normalny"/>
    <w:rsid w:val="00E9711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kern w:val="1"/>
      <w:szCs w:val="24"/>
      <w:lang w:eastAsia="zh-CN"/>
    </w:rPr>
  </w:style>
  <w:style w:type="paragraph" w:customStyle="1" w:styleId="Zwykytekst3">
    <w:name w:val="Zwykły tekst3"/>
    <w:basedOn w:val="Normalny"/>
    <w:rsid w:val="00E97111"/>
    <w:pPr>
      <w:spacing w:after="0" w:line="240" w:lineRule="auto"/>
    </w:pPr>
    <w:rPr>
      <w:rFonts w:ascii="Courier New" w:eastAsia="Times New Roman" w:hAnsi="Courier New"/>
      <w:kern w:val="1"/>
      <w:sz w:val="20"/>
      <w:szCs w:val="20"/>
      <w:lang w:eastAsia="zh-CN"/>
    </w:rPr>
  </w:style>
  <w:style w:type="paragraph" w:customStyle="1" w:styleId="tekstwstpny">
    <w:name w:val="tekst wstępny"/>
    <w:basedOn w:val="Normalny"/>
    <w:rsid w:val="00E97111"/>
    <w:pPr>
      <w:suppressAutoHyphens/>
      <w:spacing w:before="60" w:after="60" w:line="240" w:lineRule="auto"/>
    </w:pPr>
    <w:rPr>
      <w:rFonts w:ascii="Times New Roman" w:eastAsia="Times New Roman" w:hAnsi="Times New Roman" w:cs="Verdana"/>
      <w:kern w:val="1"/>
      <w:sz w:val="20"/>
      <w:szCs w:val="24"/>
      <w:lang w:eastAsia="zh-CN"/>
    </w:rPr>
  </w:style>
  <w:style w:type="paragraph" w:customStyle="1" w:styleId="Zwykytekst2">
    <w:name w:val="Zwykły tekst2"/>
    <w:basedOn w:val="Normalny"/>
    <w:rsid w:val="00E97111"/>
    <w:pPr>
      <w:spacing w:after="0" w:line="240" w:lineRule="auto"/>
    </w:pPr>
    <w:rPr>
      <w:rFonts w:ascii="Courier New" w:eastAsia="Times New Roman" w:hAnsi="Courier New"/>
      <w:kern w:val="1"/>
      <w:sz w:val="20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E97111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kern w:val="1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1"/>
    <w:rsid w:val="000F02AF"/>
    <w:pPr>
      <w:suppressAutoHyphens/>
      <w:spacing w:after="0" w:line="240" w:lineRule="auto"/>
    </w:pPr>
    <w:rPr>
      <w:rFonts w:ascii="Times New Roman" w:eastAsia="Times New Roman" w:hAnsi="Times New Roman" w:cs="Verdana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F02AF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0F02AF"/>
    <w:rPr>
      <w:rFonts w:ascii="Times New Roman" w:eastAsia="Times New Roman" w:hAnsi="Times New Roman" w:cs="Verdana"/>
      <w:kern w:val="1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0F02A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265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265BF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037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" TargetMode="External"/><Relationship Id="rId13" Type="http://schemas.openxmlformats.org/officeDocument/2006/relationships/hyperlink" Target="mailto:katarzyna.drygala@dziekank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tarzyna.drygala@dziekanka.ne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WarunkiUslugi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epuap.gov.pl/wps/port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B657A-7747-4F09-85CD-E08938891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5154</Words>
  <Characters>30930</Characters>
  <Application>Microsoft Office Word</Application>
  <DocSecurity>4</DocSecurity>
  <Lines>257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Barbara Drożdż</cp:lastModifiedBy>
  <cp:revision>2</cp:revision>
  <cp:lastPrinted>2021-11-22T09:34:00Z</cp:lastPrinted>
  <dcterms:created xsi:type="dcterms:W3CDTF">2021-11-22T12:35:00Z</dcterms:created>
  <dcterms:modified xsi:type="dcterms:W3CDTF">2021-11-22T12:35:00Z</dcterms:modified>
</cp:coreProperties>
</file>